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0CB41" w14:textId="165D2237" w:rsidR="00564DAF" w:rsidRPr="00554B48" w:rsidRDefault="00E84505" w:rsidP="00E845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564DAF">
        <w:rPr>
          <w:sz w:val="28"/>
          <w:szCs w:val="28"/>
        </w:rPr>
        <w:t xml:space="preserve"> </w:t>
      </w:r>
      <w:r w:rsidR="00564DAF" w:rsidRPr="00554B48">
        <w:rPr>
          <w:sz w:val="28"/>
          <w:szCs w:val="28"/>
        </w:rPr>
        <w:t>ЗАТВЕРДЖЕНО</w:t>
      </w:r>
    </w:p>
    <w:p w14:paraId="22C273AD" w14:textId="77777777" w:rsidR="00564DAF" w:rsidRPr="00554B48" w:rsidRDefault="00564DAF" w:rsidP="00564DAF">
      <w:pPr>
        <w:ind w:left="5670"/>
        <w:rPr>
          <w:sz w:val="28"/>
          <w:szCs w:val="28"/>
        </w:rPr>
      </w:pPr>
      <w:r w:rsidRPr="00554B48">
        <w:rPr>
          <w:sz w:val="28"/>
          <w:szCs w:val="28"/>
        </w:rPr>
        <w:t xml:space="preserve">Наказ територіального управління  Служби судової охорони у Волинській області </w:t>
      </w:r>
    </w:p>
    <w:p w14:paraId="18DC7F74" w14:textId="35374715" w:rsidR="00564DAF" w:rsidRPr="00554B48" w:rsidRDefault="00564DAF" w:rsidP="00564DAF">
      <w:pPr>
        <w:ind w:left="5670"/>
        <w:rPr>
          <w:sz w:val="28"/>
          <w:szCs w:val="28"/>
        </w:rPr>
      </w:pPr>
      <w:r w:rsidRPr="00554B48">
        <w:rPr>
          <w:sz w:val="28"/>
          <w:szCs w:val="28"/>
        </w:rPr>
        <w:t xml:space="preserve">від </w:t>
      </w:r>
      <w:r w:rsidR="00E84505">
        <w:rPr>
          <w:sz w:val="28"/>
          <w:szCs w:val="28"/>
        </w:rPr>
        <w:t>14</w:t>
      </w:r>
      <w:r w:rsidRPr="00554B48">
        <w:rPr>
          <w:sz w:val="28"/>
          <w:szCs w:val="28"/>
        </w:rPr>
        <w:t>.</w:t>
      </w:r>
      <w:r w:rsidR="00E84505">
        <w:rPr>
          <w:sz w:val="28"/>
          <w:szCs w:val="28"/>
        </w:rPr>
        <w:t>08</w:t>
      </w:r>
      <w:r w:rsidRPr="00554B4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54B48">
        <w:rPr>
          <w:sz w:val="28"/>
          <w:szCs w:val="28"/>
        </w:rPr>
        <w:t xml:space="preserve"> № </w:t>
      </w:r>
      <w:r w:rsidR="00E84505">
        <w:rPr>
          <w:sz w:val="28"/>
          <w:szCs w:val="28"/>
        </w:rPr>
        <w:t>172</w:t>
      </w:r>
    </w:p>
    <w:p w14:paraId="5E12432E" w14:textId="77777777" w:rsidR="00564DAF" w:rsidRPr="00554B48" w:rsidRDefault="00564DAF" w:rsidP="00564DAF">
      <w:pPr>
        <w:jc w:val="center"/>
        <w:rPr>
          <w:sz w:val="28"/>
          <w:szCs w:val="28"/>
          <w:lang w:eastAsia="en-US"/>
        </w:rPr>
      </w:pPr>
    </w:p>
    <w:p w14:paraId="7DA824D5" w14:textId="77777777" w:rsidR="00564DAF" w:rsidRPr="00554B48" w:rsidRDefault="00564DAF" w:rsidP="00564DAF">
      <w:pPr>
        <w:jc w:val="center"/>
        <w:rPr>
          <w:sz w:val="28"/>
          <w:szCs w:val="28"/>
          <w:lang w:eastAsia="en-US"/>
        </w:rPr>
      </w:pPr>
    </w:p>
    <w:p w14:paraId="3DF5CAF3" w14:textId="77777777" w:rsidR="00E84505" w:rsidRDefault="00E84505" w:rsidP="00564DAF">
      <w:pPr>
        <w:jc w:val="center"/>
        <w:rPr>
          <w:b/>
          <w:sz w:val="28"/>
          <w:szCs w:val="28"/>
          <w:lang w:eastAsia="en-US"/>
        </w:rPr>
      </w:pPr>
    </w:p>
    <w:p w14:paraId="3699F983" w14:textId="0DF653B4" w:rsidR="00564DAF" w:rsidRPr="00554B48" w:rsidRDefault="00564DAF" w:rsidP="00564DAF">
      <w:pPr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  <w:r w:rsidRPr="00554B48">
        <w:rPr>
          <w:b/>
          <w:sz w:val="28"/>
          <w:szCs w:val="28"/>
          <w:lang w:eastAsia="en-US"/>
        </w:rPr>
        <w:t>УМОВИ</w:t>
      </w:r>
    </w:p>
    <w:p w14:paraId="4C05F36D" w14:textId="77777777" w:rsidR="00564DAF" w:rsidRDefault="00564DAF" w:rsidP="00564DAF">
      <w:pPr>
        <w:jc w:val="center"/>
        <w:rPr>
          <w:b/>
          <w:sz w:val="28"/>
          <w:szCs w:val="28"/>
          <w:lang w:eastAsia="en-US"/>
        </w:rPr>
      </w:pPr>
      <w:r w:rsidRPr="00554B48">
        <w:rPr>
          <w:b/>
          <w:sz w:val="28"/>
          <w:szCs w:val="28"/>
          <w:lang w:eastAsia="en-US"/>
        </w:rPr>
        <w:t>проведення конкурсу на зайняття вакантної посади</w:t>
      </w:r>
    </w:p>
    <w:p w14:paraId="1B587876" w14:textId="77777777" w:rsidR="00564DAF" w:rsidRDefault="00564DAF" w:rsidP="00564DAF">
      <w:pPr>
        <w:jc w:val="center"/>
        <w:rPr>
          <w:b/>
          <w:sz w:val="28"/>
          <w:szCs w:val="28"/>
          <w:lang w:eastAsia="en-US"/>
        </w:rPr>
      </w:pPr>
      <w:r w:rsidRPr="00554B48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головний спеціаліст (</w:t>
      </w:r>
      <w:proofErr w:type="spellStart"/>
      <w:r>
        <w:rPr>
          <w:b/>
          <w:sz w:val="28"/>
          <w:szCs w:val="28"/>
          <w:lang w:eastAsia="en-US"/>
        </w:rPr>
        <w:t>прессекретар</w:t>
      </w:r>
      <w:proofErr w:type="spellEnd"/>
      <w:r>
        <w:rPr>
          <w:b/>
          <w:sz w:val="28"/>
          <w:szCs w:val="28"/>
          <w:lang w:eastAsia="en-US"/>
        </w:rPr>
        <w:t xml:space="preserve">) </w:t>
      </w:r>
    </w:p>
    <w:p w14:paraId="2C1214DE" w14:textId="77777777" w:rsidR="00564DAF" w:rsidRPr="00554B48" w:rsidRDefault="00564DAF" w:rsidP="00564DAF">
      <w:pPr>
        <w:jc w:val="center"/>
        <w:rPr>
          <w:b/>
          <w:sz w:val="28"/>
          <w:szCs w:val="28"/>
          <w:lang w:eastAsia="en-US"/>
        </w:rPr>
      </w:pPr>
      <w:r w:rsidRPr="00554B48">
        <w:rPr>
          <w:b/>
          <w:sz w:val="28"/>
          <w:szCs w:val="28"/>
          <w:lang w:eastAsia="en-US"/>
        </w:rPr>
        <w:t xml:space="preserve">територіального управління Служби судової охорони у Волинській області </w:t>
      </w:r>
    </w:p>
    <w:p w14:paraId="4CB765DC" w14:textId="77777777" w:rsidR="00564DAF" w:rsidRPr="00554B48" w:rsidRDefault="00564DAF" w:rsidP="00564DAF">
      <w:pPr>
        <w:jc w:val="center"/>
        <w:rPr>
          <w:sz w:val="28"/>
          <w:szCs w:val="28"/>
          <w:lang w:eastAsia="en-US"/>
        </w:rPr>
      </w:pPr>
      <w:r w:rsidRPr="00554B48">
        <w:rPr>
          <w:sz w:val="28"/>
          <w:szCs w:val="28"/>
          <w:lang w:eastAsia="en-US"/>
        </w:rPr>
        <w:t xml:space="preserve">( </w:t>
      </w:r>
      <w:r>
        <w:rPr>
          <w:sz w:val="28"/>
          <w:szCs w:val="28"/>
          <w:lang w:val="ru-RU" w:eastAsia="en-US"/>
        </w:rPr>
        <w:t>1</w:t>
      </w:r>
      <w:r w:rsidRPr="00554B48">
        <w:rPr>
          <w:sz w:val="28"/>
          <w:szCs w:val="28"/>
          <w:lang w:eastAsia="en-US"/>
        </w:rPr>
        <w:t xml:space="preserve"> посад</w:t>
      </w:r>
      <w:r>
        <w:rPr>
          <w:sz w:val="28"/>
          <w:szCs w:val="28"/>
          <w:lang w:eastAsia="en-US"/>
        </w:rPr>
        <w:t>а</w:t>
      </w:r>
      <w:r w:rsidRPr="00554B4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середнього</w:t>
      </w:r>
      <w:r w:rsidRPr="00554B48">
        <w:rPr>
          <w:sz w:val="28"/>
          <w:szCs w:val="28"/>
          <w:lang w:eastAsia="en-US"/>
        </w:rPr>
        <w:t xml:space="preserve"> складу )</w:t>
      </w:r>
    </w:p>
    <w:p w14:paraId="32CB8143" w14:textId="77777777" w:rsidR="00564DAF" w:rsidRPr="00554B48" w:rsidRDefault="00564DAF" w:rsidP="00564DAF">
      <w:pPr>
        <w:jc w:val="center"/>
        <w:rPr>
          <w:sz w:val="28"/>
          <w:szCs w:val="28"/>
        </w:rPr>
      </w:pPr>
    </w:p>
    <w:p w14:paraId="20D4C464" w14:textId="3212AEFC" w:rsidR="005C0548" w:rsidRDefault="005C0548" w:rsidP="005C05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Загальні умови</w:t>
      </w:r>
    </w:p>
    <w:p w14:paraId="1D7EF51D" w14:textId="77777777" w:rsidR="005C0548" w:rsidRDefault="005C0548" w:rsidP="005C0548">
      <w:pPr>
        <w:ind w:firstLine="993"/>
        <w:jc w:val="center"/>
        <w:rPr>
          <w:sz w:val="28"/>
          <w:szCs w:val="28"/>
        </w:rPr>
      </w:pPr>
    </w:p>
    <w:p w14:paraId="2A8E29A3" w14:textId="77777777" w:rsidR="005C0548" w:rsidRDefault="005C0548" w:rsidP="005C0548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C0548">
        <w:rPr>
          <w:b/>
          <w:sz w:val="28"/>
          <w:szCs w:val="28"/>
        </w:rPr>
        <w:t xml:space="preserve">Основні повноваження </w:t>
      </w:r>
      <w:r w:rsidRPr="005C0548">
        <w:rPr>
          <w:b/>
          <w:sz w:val="28"/>
          <w:szCs w:val="28"/>
          <w:lang w:eastAsia="en-US"/>
        </w:rPr>
        <w:t>головного спеціаліста (</w:t>
      </w:r>
      <w:proofErr w:type="spellStart"/>
      <w:r w:rsidRPr="005C0548">
        <w:rPr>
          <w:b/>
          <w:sz w:val="28"/>
          <w:szCs w:val="28"/>
          <w:lang w:eastAsia="en-US"/>
        </w:rPr>
        <w:t>прессекретаря</w:t>
      </w:r>
      <w:proofErr w:type="spellEnd"/>
      <w:r w:rsidRPr="005C0548">
        <w:rPr>
          <w:b/>
          <w:sz w:val="28"/>
          <w:szCs w:val="28"/>
          <w:lang w:eastAsia="en-US"/>
        </w:rPr>
        <w:t xml:space="preserve">) </w:t>
      </w:r>
      <w:r w:rsidRPr="005C0548">
        <w:rPr>
          <w:b/>
          <w:sz w:val="28"/>
          <w:szCs w:val="28"/>
        </w:rPr>
        <w:t>територіального управління Служби судової охорони у Волинській області</w:t>
      </w:r>
      <w:r>
        <w:rPr>
          <w:sz w:val="28"/>
          <w:szCs w:val="28"/>
        </w:rPr>
        <w:t xml:space="preserve">: </w:t>
      </w:r>
    </w:p>
    <w:p w14:paraId="2AE00C5C" w14:textId="77777777" w:rsidR="005C0548" w:rsidRDefault="005C0548" w:rsidP="005C0548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  <w:shd w:val="clear" w:color="auto" w:fill="FFFFFF"/>
        </w:rPr>
        <w:t>бере участь у підготовці відповідей на запити ЗМІ, матеріалів, спрямованих на спростування публікацій, в яких висвітлено недостовірну інформацію, забезпечує оперативне реагування на запити та критичні публікації, повідомлення;</w:t>
      </w:r>
    </w:p>
    <w:p w14:paraId="7046FD76" w14:textId="195D6DB1" w:rsidR="005C0548" w:rsidRDefault="005C0548" w:rsidP="005C0548">
      <w:pPr>
        <w:pStyle w:val="a3"/>
        <w:shd w:val="clear" w:color="auto" w:fill="FFFFFF"/>
        <w:spacing w:before="0" w:beforeAutospacing="0" w:after="0" w:afterAutospacing="0" w:line="270" w:lineRule="atLeast"/>
        <w:ind w:firstLine="993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2)</w:t>
      </w:r>
      <w:r w:rsidR="00957B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бере</w:t>
      </w:r>
      <w:proofErr w:type="spellEnd"/>
      <w:r>
        <w:rPr>
          <w:color w:val="000000"/>
          <w:sz w:val="28"/>
          <w:szCs w:val="28"/>
        </w:rPr>
        <w:t xml:space="preserve"> участь у </w:t>
      </w:r>
      <w:proofErr w:type="spellStart"/>
      <w:r>
        <w:rPr>
          <w:color w:val="000000"/>
          <w:sz w:val="28"/>
          <w:szCs w:val="28"/>
        </w:rPr>
        <w:t>підготовці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відповідей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звернення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розгляді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запитів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інформацію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компетенції</w:t>
      </w:r>
      <w:proofErr w:type="spellEnd"/>
      <w:r>
        <w:rPr>
          <w:color w:val="000000"/>
          <w:sz w:val="28"/>
          <w:szCs w:val="28"/>
        </w:rPr>
        <w:t>;</w:t>
      </w:r>
    </w:p>
    <w:p w14:paraId="6E76821D" w14:textId="77777777" w:rsidR="005C0548" w:rsidRDefault="005C0548" w:rsidP="005C0548">
      <w:pPr>
        <w:pStyle w:val="a3"/>
        <w:shd w:val="clear" w:color="auto" w:fill="FFFFFF"/>
        <w:spacing w:before="0" w:beforeAutospacing="0" w:after="0" w:afterAutospacing="0" w:line="270" w:lineRule="atLeast"/>
        <w:ind w:firstLine="993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color w:val="000000"/>
          <w:sz w:val="28"/>
          <w:szCs w:val="28"/>
        </w:rPr>
        <w:t>координує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інтерв’ю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територіального управління, уповноваженими працівниками органів державної влади</w:t>
      </w:r>
      <w:r>
        <w:rPr>
          <w:color w:val="000000"/>
          <w:sz w:val="28"/>
          <w:szCs w:val="28"/>
        </w:rPr>
        <w:t>;</w:t>
      </w:r>
    </w:p>
    <w:p w14:paraId="536A8241" w14:textId="77777777" w:rsidR="005C0548" w:rsidRDefault="005C0548" w:rsidP="005C0548">
      <w:pPr>
        <w:pStyle w:val="a3"/>
        <w:shd w:val="clear" w:color="auto" w:fill="FFFFFF"/>
        <w:spacing w:before="0" w:beforeAutospacing="0" w:after="0" w:afterAutospacing="0" w:line="270" w:lineRule="atLeast"/>
        <w:ind w:firstLine="993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color w:val="000000"/>
          <w:sz w:val="28"/>
          <w:szCs w:val="28"/>
        </w:rPr>
        <w:t>готує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надає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керівництву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територіального управління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добірки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матеріалів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діяльність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судової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експрес-аналізів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дайджестів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матеріалів</w:t>
      </w:r>
      <w:proofErr w:type="spellEnd"/>
      <w:r>
        <w:rPr>
          <w:color w:val="000000"/>
          <w:sz w:val="28"/>
          <w:szCs w:val="28"/>
        </w:rPr>
        <w:t xml:space="preserve"> ЗМІ;</w:t>
      </w:r>
    </w:p>
    <w:p w14:paraId="3813CADC" w14:textId="77777777" w:rsidR="005C0548" w:rsidRDefault="005C0548" w:rsidP="005C0548">
      <w:pPr>
        <w:pStyle w:val="a3"/>
        <w:shd w:val="clear" w:color="auto" w:fill="FFFFFF"/>
        <w:spacing w:before="0" w:beforeAutospacing="0" w:after="0" w:afterAutospacing="0" w:line="270" w:lineRule="atLeast"/>
        <w:ind w:firstLine="993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color w:val="000000"/>
          <w:sz w:val="28"/>
          <w:szCs w:val="28"/>
        </w:rPr>
        <w:t>направляє</w:t>
      </w:r>
      <w:proofErr w:type="spellEnd"/>
      <w:r>
        <w:rPr>
          <w:color w:val="000000"/>
          <w:sz w:val="28"/>
          <w:szCs w:val="28"/>
        </w:rPr>
        <w:t xml:space="preserve"> в ЗМІ </w:t>
      </w:r>
      <w:proofErr w:type="spellStart"/>
      <w:r>
        <w:rPr>
          <w:color w:val="000000"/>
          <w:sz w:val="28"/>
          <w:szCs w:val="28"/>
        </w:rPr>
        <w:t>прес-релізи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копії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офіційних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анонсування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подій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програм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proofErr w:type="gramStart"/>
      <w:r>
        <w:rPr>
          <w:color w:val="000000"/>
          <w:sz w:val="28"/>
          <w:szCs w:val="28"/>
        </w:rPr>
        <w:t>планів</w:t>
      </w:r>
      <w:proofErr w:type="spellEnd"/>
      <w:r>
        <w:rPr>
          <w:color w:val="000000"/>
          <w:sz w:val="28"/>
          <w:szCs w:val="28"/>
        </w:rPr>
        <w:t xml:space="preserve">  за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попереднім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погодженням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керівництвом</w:t>
      </w:r>
      <w:proofErr w:type="spellEnd"/>
      <w:r>
        <w:rPr>
          <w:color w:val="000000"/>
          <w:sz w:val="28"/>
          <w:szCs w:val="28"/>
        </w:rPr>
        <w:t>;</w:t>
      </w:r>
    </w:p>
    <w:p w14:paraId="6A5A2C31" w14:textId="77777777" w:rsidR="005C0548" w:rsidRDefault="005C0548" w:rsidP="005C0548">
      <w:pPr>
        <w:pStyle w:val="a3"/>
        <w:shd w:val="clear" w:color="auto" w:fill="FFFFFF"/>
        <w:spacing w:before="0" w:beforeAutospacing="0" w:after="0" w:afterAutospacing="0" w:line="270" w:lineRule="atLeast"/>
        <w:ind w:firstLine="993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>
        <w:rPr>
          <w:color w:val="000000"/>
          <w:sz w:val="28"/>
          <w:szCs w:val="28"/>
        </w:rPr>
        <w:t>досліджує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готує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проекти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текстів</w:t>
      </w:r>
      <w:proofErr w:type="spellEnd"/>
      <w:r>
        <w:rPr>
          <w:color w:val="000000"/>
          <w:sz w:val="28"/>
          <w:szCs w:val="28"/>
        </w:rPr>
        <w:t xml:space="preserve"> статей для </w:t>
      </w:r>
      <w:proofErr w:type="spellStart"/>
      <w:r>
        <w:rPr>
          <w:color w:val="000000"/>
          <w:sz w:val="28"/>
          <w:szCs w:val="28"/>
        </w:rPr>
        <w:t>розміщення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національних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регіональних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місцевих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друкованих</w:t>
      </w:r>
      <w:proofErr w:type="spellEnd"/>
      <w:r>
        <w:rPr>
          <w:color w:val="000000"/>
          <w:sz w:val="28"/>
          <w:szCs w:val="28"/>
        </w:rPr>
        <w:t xml:space="preserve"> ЗМІ, а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Інтернет</w:t>
      </w:r>
      <w:proofErr w:type="spellEnd"/>
      <w:r>
        <w:rPr>
          <w:color w:val="000000"/>
          <w:sz w:val="28"/>
          <w:szCs w:val="28"/>
        </w:rPr>
        <w:t xml:space="preserve">-ресурсах та </w:t>
      </w:r>
      <w:proofErr w:type="spellStart"/>
      <w:r>
        <w:rPr>
          <w:color w:val="000000"/>
          <w:sz w:val="28"/>
          <w:szCs w:val="28"/>
        </w:rPr>
        <w:t>проектів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доповідей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довідок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матеріалів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виступів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керівництва</w:t>
      </w:r>
      <w:proofErr w:type="spellEnd"/>
      <w:r>
        <w:rPr>
          <w:color w:val="000000"/>
          <w:sz w:val="28"/>
          <w:szCs w:val="28"/>
        </w:rPr>
        <w:t>;</w:t>
      </w:r>
    </w:p>
    <w:p w14:paraId="205E3E93" w14:textId="61118E65" w:rsidR="005C0548" w:rsidRDefault="005C0548" w:rsidP="005C0548">
      <w:pPr>
        <w:pStyle w:val="a3"/>
        <w:shd w:val="clear" w:color="auto" w:fill="FFFFFF"/>
        <w:spacing w:before="0" w:beforeAutospacing="0" w:after="0" w:afterAutospacing="0" w:line="270" w:lineRule="atLeast"/>
        <w:ind w:firstLine="993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  <w:lang w:val="uk-UA"/>
        </w:rPr>
        <w:t>7)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своєчасн</w:t>
      </w:r>
      <w:proofErr w:type="spellEnd"/>
      <w:r w:rsidR="002D2EFD">
        <w:rPr>
          <w:color w:val="000000"/>
          <w:sz w:val="28"/>
          <w:szCs w:val="28"/>
          <w:lang w:val="uk-UA"/>
        </w:rPr>
        <w:t>е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реагування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критичні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публікації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повідомлення</w:t>
      </w:r>
      <w:proofErr w:type="spellEnd"/>
      <w:r>
        <w:rPr>
          <w:color w:val="000000"/>
          <w:sz w:val="28"/>
          <w:szCs w:val="28"/>
        </w:rPr>
        <w:t xml:space="preserve"> про роботу </w:t>
      </w:r>
      <w:proofErr w:type="spellStart"/>
      <w:r>
        <w:rPr>
          <w:color w:val="000000"/>
          <w:sz w:val="28"/>
          <w:szCs w:val="28"/>
        </w:rPr>
        <w:t>територіального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, за </w:t>
      </w:r>
      <w:proofErr w:type="spellStart"/>
      <w:r>
        <w:rPr>
          <w:color w:val="000000"/>
          <w:sz w:val="28"/>
          <w:szCs w:val="28"/>
        </w:rPr>
        <w:t>наявності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підстав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спростування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поширеної</w:t>
      </w:r>
      <w:proofErr w:type="spellEnd"/>
      <w:r>
        <w:rPr>
          <w:color w:val="000000"/>
          <w:sz w:val="28"/>
          <w:szCs w:val="28"/>
        </w:rPr>
        <w:t xml:space="preserve"> в ЗМІ </w:t>
      </w:r>
      <w:proofErr w:type="spellStart"/>
      <w:r>
        <w:rPr>
          <w:color w:val="000000"/>
          <w:sz w:val="28"/>
          <w:szCs w:val="28"/>
        </w:rPr>
        <w:t>неправдивої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недостовірної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>;</w:t>
      </w:r>
    </w:p>
    <w:p w14:paraId="5A936105" w14:textId="17B04E71" w:rsidR="005C0548" w:rsidRDefault="005C0548" w:rsidP="005C0548">
      <w:pPr>
        <w:pStyle w:val="a3"/>
        <w:spacing w:before="0" w:beforeAutospacing="0" w:after="0" w:afterAutospacing="0" w:line="270" w:lineRule="atLeast"/>
        <w:ind w:firstLine="993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забезпечує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зв’язків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управлінням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відвідувачами</w:t>
      </w:r>
      <w:proofErr w:type="spellEnd"/>
      <w:r>
        <w:rPr>
          <w:color w:val="000000"/>
          <w:sz w:val="28"/>
          <w:szCs w:val="28"/>
        </w:rPr>
        <w:t xml:space="preserve">, органами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підприємствами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установами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організаціями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засобами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сприяє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формуванню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об’єктивної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громадської</w:t>
      </w:r>
      <w:proofErr w:type="spellEnd"/>
      <w:r>
        <w:rPr>
          <w:color w:val="000000"/>
          <w:sz w:val="28"/>
          <w:szCs w:val="28"/>
        </w:rPr>
        <w:t xml:space="preserve"> думки про </w:t>
      </w:r>
      <w:proofErr w:type="spellStart"/>
      <w:r>
        <w:rPr>
          <w:color w:val="000000"/>
          <w:sz w:val="28"/>
          <w:szCs w:val="28"/>
        </w:rPr>
        <w:t>діяльність</w:t>
      </w:r>
      <w:proofErr w:type="spellEnd"/>
      <w:r w:rsidR="00957BCD">
        <w:rPr>
          <w:color w:val="000000"/>
          <w:sz w:val="28"/>
          <w:szCs w:val="28"/>
          <w:lang w:val="uk-UA"/>
        </w:rPr>
        <w:t xml:space="preserve"> Служби судової охорони</w:t>
      </w:r>
      <w:r>
        <w:rPr>
          <w:color w:val="000000"/>
          <w:sz w:val="28"/>
          <w:szCs w:val="28"/>
        </w:rPr>
        <w:t>;</w:t>
      </w:r>
    </w:p>
    <w:p w14:paraId="62FDF1ED" w14:textId="77777777" w:rsidR="005C0548" w:rsidRDefault="005C0548" w:rsidP="005C0548">
      <w:pPr>
        <w:pStyle w:val="a3"/>
        <w:spacing w:before="0" w:beforeAutospacing="0" w:after="0" w:afterAutospacing="0" w:line="270" w:lineRule="atLeast"/>
        <w:ind w:firstLine="993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забезпечує</w:t>
      </w:r>
      <w:proofErr w:type="spellEnd"/>
      <w:r>
        <w:rPr>
          <w:color w:val="000000"/>
          <w:sz w:val="28"/>
          <w:szCs w:val="28"/>
        </w:rPr>
        <w:t xml:space="preserve">, в межах </w:t>
      </w:r>
      <w:proofErr w:type="spellStart"/>
      <w:r>
        <w:rPr>
          <w:color w:val="000000"/>
          <w:sz w:val="28"/>
          <w:szCs w:val="28"/>
        </w:rPr>
        <w:t>компетенції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підготовку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прес-релізів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буклетів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брошур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матеріалів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прес-конференцій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брифінгів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аудіовізуальних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презентацій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комп’ютерних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технологій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періодичних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територіального управління</w:t>
      </w:r>
      <w:r>
        <w:rPr>
          <w:color w:val="000000"/>
          <w:sz w:val="28"/>
          <w:szCs w:val="28"/>
        </w:rPr>
        <w:t>;</w:t>
      </w:r>
    </w:p>
    <w:p w14:paraId="270A0BD8" w14:textId="23D71613" w:rsidR="00564DAF" w:rsidRPr="00B60C4F" w:rsidRDefault="005C0548" w:rsidP="00957BCD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10) </w:t>
      </w:r>
      <w:r w:rsidR="00564DAF" w:rsidRPr="00B60C4F">
        <w:rPr>
          <w:sz w:val="28"/>
          <w:szCs w:val="28"/>
        </w:rPr>
        <w:t xml:space="preserve"> за дорученням начальника територіального управління виконує інші повноваження, які належать до</w:t>
      </w:r>
      <w:r w:rsidR="00564DAF">
        <w:rPr>
          <w:sz w:val="28"/>
          <w:szCs w:val="28"/>
        </w:rPr>
        <w:t xml:space="preserve"> його</w:t>
      </w:r>
      <w:r w:rsidR="00564DAF" w:rsidRPr="00B60C4F">
        <w:rPr>
          <w:sz w:val="28"/>
          <w:szCs w:val="28"/>
        </w:rPr>
        <w:t xml:space="preserve"> компетенції.</w:t>
      </w:r>
    </w:p>
    <w:p w14:paraId="71B8DE57" w14:textId="77777777" w:rsidR="00564DAF" w:rsidRPr="00554B48" w:rsidRDefault="00564DAF" w:rsidP="00564DAF">
      <w:pPr>
        <w:spacing w:before="120" w:after="120"/>
        <w:ind w:firstLine="851"/>
        <w:rPr>
          <w:sz w:val="28"/>
          <w:szCs w:val="28"/>
        </w:rPr>
      </w:pPr>
      <w:r w:rsidRPr="00856296">
        <w:rPr>
          <w:sz w:val="28"/>
          <w:szCs w:val="28"/>
        </w:rPr>
        <w:t>2. Умови оплати праці:</w:t>
      </w:r>
    </w:p>
    <w:p w14:paraId="38DB2BC2" w14:textId="0529A4FA" w:rsidR="00564DAF" w:rsidRDefault="00564DAF" w:rsidP="00DB1C22">
      <w:pPr>
        <w:ind w:firstLine="851"/>
        <w:jc w:val="both"/>
        <w:rPr>
          <w:sz w:val="28"/>
          <w:szCs w:val="28"/>
        </w:rPr>
      </w:pPr>
      <w:r w:rsidRPr="00554B48">
        <w:rPr>
          <w:sz w:val="28"/>
          <w:szCs w:val="28"/>
        </w:rPr>
        <w:t xml:space="preserve">1) посадовий оклад – </w:t>
      </w:r>
      <w:r>
        <w:rPr>
          <w:sz w:val="28"/>
          <w:szCs w:val="28"/>
        </w:rPr>
        <w:t>5920,00</w:t>
      </w:r>
      <w:r w:rsidRPr="00554B48">
        <w:rPr>
          <w:sz w:val="28"/>
          <w:szCs w:val="28"/>
        </w:rPr>
        <w:t xml:space="preserve"> гривень відповідно до постанови Кабінету Міністрів України від 03 квітня 2019 року № 289 «Про грошове забезпечення співробітників Служби судової охорони» </w:t>
      </w:r>
      <w:r w:rsidRPr="00B83CF8">
        <w:rPr>
          <w:sz w:val="28"/>
          <w:szCs w:val="28"/>
        </w:rPr>
        <w:t xml:space="preserve">та наказу Голови Служби судової охорони від </w:t>
      </w:r>
      <w:r>
        <w:rPr>
          <w:sz w:val="28"/>
          <w:szCs w:val="28"/>
        </w:rPr>
        <w:t>27</w:t>
      </w:r>
      <w:r w:rsidRPr="00B83CF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83CF8">
        <w:rPr>
          <w:sz w:val="28"/>
          <w:szCs w:val="28"/>
        </w:rPr>
        <w:t xml:space="preserve">.2019 № </w:t>
      </w:r>
      <w:r>
        <w:rPr>
          <w:sz w:val="28"/>
          <w:szCs w:val="28"/>
        </w:rPr>
        <w:t>281</w:t>
      </w:r>
      <w:r w:rsidRPr="00B83CF8">
        <w:rPr>
          <w:sz w:val="28"/>
          <w:szCs w:val="28"/>
        </w:rPr>
        <w:t xml:space="preserve"> «Про </w:t>
      </w:r>
      <w:r>
        <w:rPr>
          <w:sz w:val="28"/>
          <w:szCs w:val="28"/>
        </w:rPr>
        <w:t>у</w:t>
      </w:r>
      <w:r w:rsidRPr="00B83CF8">
        <w:rPr>
          <w:sz w:val="28"/>
          <w:szCs w:val="28"/>
        </w:rPr>
        <w:t>становлення посадових окладів співробітників територіальних підрозділів (територіальних управлінь) Служби судової охорони»;</w:t>
      </w:r>
    </w:p>
    <w:p w14:paraId="4B2A7ECD" w14:textId="77777777" w:rsidR="00564DAF" w:rsidRPr="00554B48" w:rsidRDefault="00564DAF" w:rsidP="00564DAF">
      <w:pPr>
        <w:ind w:firstLine="851"/>
        <w:jc w:val="both"/>
        <w:rPr>
          <w:sz w:val="28"/>
          <w:szCs w:val="28"/>
        </w:rPr>
      </w:pPr>
      <w:r w:rsidRPr="00554B48">
        <w:rPr>
          <w:sz w:val="28"/>
          <w:szCs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384F69B2" w14:textId="77777777" w:rsidR="00564DAF" w:rsidRPr="00554B48" w:rsidRDefault="00564DAF" w:rsidP="00564DAF">
      <w:pPr>
        <w:spacing w:before="120" w:after="120"/>
        <w:ind w:firstLine="851"/>
        <w:jc w:val="both"/>
        <w:rPr>
          <w:sz w:val="28"/>
          <w:szCs w:val="28"/>
        </w:rPr>
      </w:pPr>
      <w:r w:rsidRPr="00554B48">
        <w:rPr>
          <w:sz w:val="28"/>
          <w:szCs w:val="28"/>
        </w:rPr>
        <w:t>3. Інформація про строковість чи безстроковість призначення на посаду:</w:t>
      </w:r>
    </w:p>
    <w:p w14:paraId="5996A8BB" w14:textId="77777777" w:rsidR="00564DAF" w:rsidRPr="00554B48" w:rsidRDefault="00564DAF" w:rsidP="00564DAF">
      <w:pPr>
        <w:jc w:val="both"/>
        <w:rPr>
          <w:sz w:val="28"/>
          <w:szCs w:val="28"/>
        </w:rPr>
      </w:pPr>
      <w:r w:rsidRPr="00554B48">
        <w:rPr>
          <w:sz w:val="28"/>
          <w:szCs w:val="28"/>
        </w:rPr>
        <w:t xml:space="preserve">безстроково. </w:t>
      </w:r>
    </w:p>
    <w:p w14:paraId="03D3EA53" w14:textId="77777777" w:rsidR="00564DAF" w:rsidRPr="00554B48" w:rsidRDefault="00564DAF" w:rsidP="00564DAF">
      <w:pPr>
        <w:spacing w:before="120" w:after="120"/>
        <w:ind w:firstLine="851"/>
        <w:jc w:val="both"/>
        <w:rPr>
          <w:sz w:val="28"/>
          <w:szCs w:val="28"/>
        </w:rPr>
      </w:pPr>
      <w:r w:rsidRPr="00554B48">
        <w:rPr>
          <w:sz w:val="28"/>
          <w:szCs w:val="28"/>
        </w:rPr>
        <w:t>4. Перелік документів, необхідних для участі в конкурсі, та строк їх подання:</w:t>
      </w:r>
    </w:p>
    <w:p w14:paraId="73D12434" w14:textId="77777777" w:rsidR="00564DAF" w:rsidRPr="00554B48" w:rsidRDefault="00564DAF" w:rsidP="00564DAF">
      <w:pPr>
        <w:ind w:firstLine="851"/>
        <w:jc w:val="both"/>
        <w:rPr>
          <w:sz w:val="28"/>
          <w:szCs w:val="28"/>
        </w:rPr>
      </w:pPr>
      <w:r w:rsidRPr="00554B48">
        <w:rPr>
          <w:sz w:val="28"/>
          <w:szCs w:val="28"/>
        </w:rPr>
        <w:t xml:space="preserve">1) письмова заява особи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3966C59E" w14:textId="77777777" w:rsidR="00564DAF" w:rsidRPr="00554B48" w:rsidRDefault="00564DAF" w:rsidP="00564DAF">
      <w:pPr>
        <w:ind w:firstLine="851"/>
        <w:jc w:val="both"/>
        <w:rPr>
          <w:sz w:val="28"/>
          <w:szCs w:val="28"/>
        </w:rPr>
      </w:pPr>
      <w:r w:rsidRPr="00554B48">
        <w:rPr>
          <w:sz w:val="28"/>
          <w:szCs w:val="28"/>
        </w:rPr>
        <w:t xml:space="preserve">2) копія паспорта громадянина України; </w:t>
      </w:r>
    </w:p>
    <w:p w14:paraId="36B81970" w14:textId="77777777" w:rsidR="00564DAF" w:rsidRPr="00554B48" w:rsidRDefault="00564DAF" w:rsidP="00564DAF">
      <w:pPr>
        <w:ind w:firstLine="851"/>
        <w:jc w:val="both"/>
        <w:rPr>
          <w:sz w:val="28"/>
          <w:szCs w:val="28"/>
        </w:rPr>
      </w:pPr>
      <w:r w:rsidRPr="00554B48">
        <w:rPr>
          <w:sz w:val="28"/>
          <w:szCs w:val="28"/>
        </w:rPr>
        <w:t xml:space="preserve">3) копія (копії) документа (документів) про освіту; </w:t>
      </w:r>
    </w:p>
    <w:p w14:paraId="4FB4ABC3" w14:textId="77777777" w:rsidR="00564DAF" w:rsidRPr="00554B48" w:rsidRDefault="00564DAF" w:rsidP="00564DAF">
      <w:pPr>
        <w:ind w:firstLine="851"/>
        <w:jc w:val="both"/>
        <w:rPr>
          <w:sz w:val="28"/>
          <w:szCs w:val="28"/>
        </w:rPr>
      </w:pPr>
      <w:r w:rsidRPr="00554B48">
        <w:rPr>
          <w:sz w:val="28"/>
          <w:szCs w:val="28"/>
        </w:rPr>
        <w:t xml:space="preserve">4) заповнена особова картка визначеного зразка, автобіографія, фотокартка розміром 30 х 40 мм; </w:t>
      </w:r>
    </w:p>
    <w:p w14:paraId="612E3C04" w14:textId="77777777" w:rsidR="00564DAF" w:rsidRPr="00554B48" w:rsidRDefault="00564DAF" w:rsidP="00564DAF">
      <w:pPr>
        <w:ind w:firstLine="851"/>
        <w:jc w:val="both"/>
        <w:rPr>
          <w:sz w:val="28"/>
          <w:szCs w:val="28"/>
        </w:rPr>
      </w:pPr>
      <w:r w:rsidRPr="00554B48">
        <w:rPr>
          <w:sz w:val="28"/>
          <w:szCs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45C16009" w14:textId="77777777" w:rsidR="00564DAF" w:rsidRPr="00554B48" w:rsidRDefault="00564DAF" w:rsidP="00564DAF">
      <w:pPr>
        <w:ind w:firstLine="851"/>
        <w:jc w:val="both"/>
        <w:rPr>
          <w:sz w:val="28"/>
          <w:szCs w:val="28"/>
        </w:rPr>
      </w:pPr>
      <w:r w:rsidRPr="00554B48">
        <w:rPr>
          <w:sz w:val="28"/>
          <w:szCs w:val="28"/>
        </w:rPr>
        <w:t xml:space="preserve">6) копія трудової книжки (за наявності); </w:t>
      </w:r>
    </w:p>
    <w:p w14:paraId="268E1968" w14:textId="77777777" w:rsidR="00564DAF" w:rsidRPr="00554B48" w:rsidRDefault="00564DAF" w:rsidP="00564DAF">
      <w:pPr>
        <w:ind w:firstLine="851"/>
        <w:jc w:val="both"/>
        <w:rPr>
          <w:sz w:val="28"/>
          <w:szCs w:val="28"/>
        </w:rPr>
      </w:pPr>
      <w:r w:rsidRPr="00554B48">
        <w:rPr>
          <w:sz w:val="28"/>
          <w:szCs w:val="28"/>
        </w:rPr>
        <w:t xml:space="preserve">7) медична довідка про стан здоров’я, форму і порядок надання якої визначають спільно: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14:paraId="34715FFB" w14:textId="77777777" w:rsidR="00564DAF" w:rsidRPr="00554B48" w:rsidRDefault="00564DAF" w:rsidP="00564DAF">
      <w:pPr>
        <w:ind w:firstLine="851"/>
        <w:jc w:val="both"/>
        <w:rPr>
          <w:sz w:val="28"/>
          <w:szCs w:val="28"/>
        </w:rPr>
      </w:pPr>
      <w:r w:rsidRPr="00554B48">
        <w:rPr>
          <w:sz w:val="28"/>
          <w:szCs w:val="28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14:paraId="7C7BF8AC" w14:textId="77777777" w:rsidR="00564DAF" w:rsidRPr="00957BCD" w:rsidRDefault="00564DAF" w:rsidP="00564DA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 w:eastAsia="uk-UA"/>
        </w:rPr>
      </w:pPr>
      <w:r w:rsidRPr="00554B48">
        <w:rPr>
          <w:sz w:val="28"/>
          <w:szCs w:val="28"/>
        </w:rPr>
        <w:t> </w:t>
      </w:r>
      <w:r w:rsidRPr="00957BCD">
        <w:rPr>
          <w:sz w:val="28"/>
          <w:szCs w:val="28"/>
          <w:lang w:val="uk-UA" w:eastAsia="uk-UA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в територіальному управлінні Служби судової охорони у Волинській області паспорт громадянина України. </w:t>
      </w:r>
    </w:p>
    <w:p w14:paraId="3AFFCC2E" w14:textId="77777777" w:rsidR="00564DAF" w:rsidRDefault="00564DAF" w:rsidP="00564DAF">
      <w:pPr>
        <w:ind w:firstLine="773"/>
        <w:jc w:val="both"/>
        <w:rPr>
          <w:sz w:val="28"/>
          <w:szCs w:val="28"/>
          <w:highlight w:val="yellow"/>
        </w:rPr>
      </w:pPr>
    </w:p>
    <w:p w14:paraId="0248D78F" w14:textId="77777777" w:rsidR="00564DAF" w:rsidRDefault="00564DAF" w:rsidP="00564DAF">
      <w:pPr>
        <w:ind w:firstLine="773"/>
        <w:jc w:val="both"/>
        <w:rPr>
          <w:sz w:val="28"/>
          <w:szCs w:val="28"/>
          <w:highlight w:val="yellow"/>
        </w:rPr>
      </w:pPr>
    </w:p>
    <w:p w14:paraId="3F822A11" w14:textId="2A3365C5" w:rsidR="00564DAF" w:rsidRPr="006D3304" w:rsidRDefault="00564DAF" w:rsidP="00564DAF">
      <w:pPr>
        <w:ind w:firstLine="773"/>
        <w:jc w:val="both"/>
        <w:rPr>
          <w:sz w:val="28"/>
          <w:szCs w:val="28"/>
        </w:rPr>
      </w:pPr>
      <w:r w:rsidRPr="005419B3">
        <w:rPr>
          <w:sz w:val="28"/>
          <w:szCs w:val="28"/>
        </w:rPr>
        <w:lastRenderedPageBreak/>
        <w:t xml:space="preserve">Документи приймаються </w:t>
      </w:r>
      <w:r w:rsidRPr="00AE1A68">
        <w:rPr>
          <w:sz w:val="28"/>
          <w:szCs w:val="28"/>
          <w:u w:val="single"/>
        </w:rPr>
        <w:t xml:space="preserve">з </w:t>
      </w:r>
      <w:r w:rsidR="00AE1A68" w:rsidRPr="00AE1A68">
        <w:rPr>
          <w:sz w:val="28"/>
          <w:szCs w:val="28"/>
          <w:u w:val="single"/>
        </w:rPr>
        <w:t xml:space="preserve"> 18 серпня</w:t>
      </w:r>
      <w:r w:rsidRPr="00AE1A68">
        <w:rPr>
          <w:sz w:val="28"/>
          <w:szCs w:val="28"/>
          <w:u w:val="single"/>
        </w:rPr>
        <w:t xml:space="preserve"> 2020 року по </w:t>
      </w:r>
      <w:r w:rsidR="00AE1A68" w:rsidRPr="00AE1A68">
        <w:rPr>
          <w:sz w:val="28"/>
          <w:szCs w:val="28"/>
          <w:u w:val="single"/>
        </w:rPr>
        <w:t>31 серпня</w:t>
      </w:r>
      <w:r w:rsidRPr="00AE1A68">
        <w:rPr>
          <w:sz w:val="28"/>
          <w:szCs w:val="28"/>
          <w:u w:val="single"/>
        </w:rPr>
        <w:t xml:space="preserve"> 2020 року</w:t>
      </w:r>
      <w:r w:rsidRPr="00AE1A68">
        <w:rPr>
          <w:sz w:val="28"/>
          <w:szCs w:val="28"/>
        </w:rPr>
        <w:t xml:space="preserve"> включно (з 09 години до 18 години) за </w:t>
      </w:r>
      <w:proofErr w:type="spellStart"/>
      <w:r w:rsidRPr="00AE1A68">
        <w:rPr>
          <w:sz w:val="28"/>
          <w:szCs w:val="28"/>
        </w:rPr>
        <w:t>адресою</w:t>
      </w:r>
      <w:proofErr w:type="spellEnd"/>
      <w:r w:rsidRPr="00AE1A68">
        <w:rPr>
          <w:sz w:val="28"/>
          <w:szCs w:val="28"/>
        </w:rPr>
        <w:t>: м. Луцьк, вул. Шевченка, 39.</w:t>
      </w:r>
    </w:p>
    <w:p w14:paraId="7F94B2F4" w14:textId="77777777" w:rsidR="00564DAF" w:rsidRDefault="00564DAF" w:rsidP="00564DAF">
      <w:pPr>
        <w:ind w:firstLine="773"/>
        <w:jc w:val="both"/>
        <w:rPr>
          <w:sz w:val="28"/>
          <w:szCs w:val="28"/>
        </w:rPr>
      </w:pPr>
    </w:p>
    <w:p w14:paraId="06A23740" w14:textId="77777777" w:rsidR="00564DAF" w:rsidRPr="00554B48" w:rsidRDefault="00564DAF" w:rsidP="00564DAF">
      <w:pPr>
        <w:ind w:firstLine="851"/>
        <w:jc w:val="both"/>
        <w:rPr>
          <w:sz w:val="28"/>
          <w:szCs w:val="28"/>
        </w:rPr>
      </w:pPr>
      <w:r w:rsidRPr="00554B48">
        <w:rPr>
          <w:sz w:val="28"/>
          <w:szCs w:val="28"/>
        </w:rPr>
        <w:t xml:space="preserve">На </w:t>
      </w:r>
      <w:r>
        <w:rPr>
          <w:b/>
          <w:sz w:val="28"/>
          <w:szCs w:val="28"/>
          <w:lang w:eastAsia="en-US"/>
        </w:rPr>
        <w:t>головного спеціаліста (</w:t>
      </w:r>
      <w:proofErr w:type="spellStart"/>
      <w:r>
        <w:rPr>
          <w:b/>
          <w:sz w:val="28"/>
          <w:szCs w:val="28"/>
          <w:lang w:eastAsia="en-US"/>
        </w:rPr>
        <w:t>прессекретаря</w:t>
      </w:r>
      <w:proofErr w:type="spellEnd"/>
      <w:r>
        <w:rPr>
          <w:b/>
          <w:sz w:val="28"/>
          <w:szCs w:val="28"/>
          <w:lang w:eastAsia="en-US"/>
        </w:rPr>
        <w:t xml:space="preserve">) </w:t>
      </w:r>
      <w:r w:rsidRPr="00554B48">
        <w:rPr>
          <w:sz w:val="28"/>
          <w:szCs w:val="28"/>
        </w:rPr>
        <w:t>територіального управління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182E486D" w14:textId="77777777" w:rsidR="00564DAF" w:rsidRPr="00554B48" w:rsidRDefault="00564DAF" w:rsidP="00564DAF">
      <w:pPr>
        <w:spacing w:before="120" w:after="120"/>
        <w:ind w:firstLine="851"/>
        <w:jc w:val="both"/>
        <w:rPr>
          <w:sz w:val="28"/>
          <w:szCs w:val="28"/>
          <w:u w:val="single"/>
        </w:rPr>
      </w:pPr>
      <w:r w:rsidRPr="00554B48">
        <w:rPr>
          <w:sz w:val="28"/>
          <w:szCs w:val="28"/>
        </w:rPr>
        <w:t xml:space="preserve">5. Місце, дата та час початку проведення конкурсу: </w:t>
      </w:r>
    </w:p>
    <w:p w14:paraId="429D3D96" w14:textId="5B317230" w:rsidR="00564DAF" w:rsidRPr="00DD668A" w:rsidRDefault="00564DAF" w:rsidP="00564DAF">
      <w:pPr>
        <w:ind w:firstLine="851"/>
        <w:contextualSpacing/>
        <w:jc w:val="both"/>
        <w:rPr>
          <w:sz w:val="28"/>
          <w:szCs w:val="28"/>
          <w:u w:val="single"/>
        </w:rPr>
      </w:pPr>
      <w:r w:rsidRPr="00DD668A">
        <w:rPr>
          <w:sz w:val="28"/>
          <w:szCs w:val="28"/>
          <w:u w:val="single"/>
        </w:rPr>
        <w:t xml:space="preserve">м. Луцьк, вул. Стрілецька, 6, приміщення Волинського обласного ліцею з посиленою   військово – фізичною   підготовкою  імені  Героїв   Небесної  Сотні  </w:t>
      </w:r>
      <w:r w:rsidR="00AE1A68" w:rsidRPr="00AE1A68">
        <w:rPr>
          <w:sz w:val="28"/>
          <w:szCs w:val="28"/>
          <w:u w:val="single"/>
        </w:rPr>
        <w:t>04</w:t>
      </w:r>
      <w:r w:rsidR="00957BCD" w:rsidRPr="00AE1A68">
        <w:rPr>
          <w:sz w:val="28"/>
          <w:szCs w:val="28"/>
          <w:u w:val="single"/>
        </w:rPr>
        <w:t xml:space="preserve">  вересня</w:t>
      </w:r>
      <w:r w:rsidRPr="00AE1A68">
        <w:rPr>
          <w:sz w:val="28"/>
          <w:szCs w:val="28"/>
          <w:u w:val="single"/>
        </w:rPr>
        <w:t xml:space="preserve"> 2020 року з  09.00 години.</w:t>
      </w:r>
    </w:p>
    <w:p w14:paraId="255081FB" w14:textId="77777777" w:rsidR="00564DAF" w:rsidRPr="00554B48" w:rsidRDefault="00564DAF" w:rsidP="00564DAF">
      <w:pPr>
        <w:ind w:firstLine="851"/>
        <w:contextualSpacing/>
        <w:jc w:val="both"/>
        <w:rPr>
          <w:sz w:val="28"/>
          <w:szCs w:val="28"/>
        </w:rPr>
      </w:pPr>
    </w:p>
    <w:p w14:paraId="1C972F89" w14:textId="77777777" w:rsidR="00564DAF" w:rsidRPr="00554B48" w:rsidRDefault="00564DAF" w:rsidP="00564DAF">
      <w:pPr>
        <w:spacing w:before="120" w:after="120"/>
        <w:ind w:firstLine="851"/>
        <w:jc w:val="both"/>
        <w:rPr>
          <w:sz w:val="28"/>
          <w:szCs w:val="28"/>
        </w:rPr>
      </w:pPr>
      <w:r w:rsidRPr="00554B48">
        <w:rPr>
          <w:sz w:val="28"/>
          <w:szCs w:val="28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  <w:r>
        <w:rPr>
          <w:sz w:val="28"/>
          <w:szCs w:val="28"/>
        </w:rPr>
        <w:t xml:space="preserve"> </w:t>
      </w:r>
      <w:proofErr w:type="spellStart"/>
      <w:r w:rsidRPr="00554B48">
        <w:rPr>
          <w:sz w:val="28"/>
          <w:szCs w:val="28"/>
        </w:rPr>
        <w:t>Саржан</w:t>
      </w:r>
      <w:proofErr w:type="spellEnd"/>
      <w:r w:rsidRPr="00554B48">
        <w:rPr>
          <w:sz w:val="28"/>
          <w:szCs w:val="28"/>
        </w:rPr>
        <w:t xml:space="preserve"> Наталія Володимирівна (099) 2498009 робочий</w:t>
      </w:r>
    </w:p>
    <w:p w14:paraId="6F075AD5" w14:textId="77777777" w:rsidR="00564DAF" w:rsidRPr="00C66DBE" w:rsidRDefault="00564DAF" w:rsidP="00564DAF">
      <w:pPr>
        <w:spacing w:before="240" w:after="240"/>
        <w:ind w:firstLine="284"/>
        <w:jc w:val="center"/>
        <w:rPr>
          <w:b/>
          <w:sz w:val="28"/>
          <w:szCs w:val="28"/>
        </w:rPr>
      </w:pPr>
      <w:r w:rsidRPr="00C66DBE">
        <w:rPr>
          <w:b/>
          <w:sz w:val="28"/>
          <w:szCs w:val="28"/>
        </w:rPr>
        <w:t>Кваліфікаційні вимоги.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564DAF" w:rsidRPr="00554B48" w14:paraId="3B40B2E8" w14:textId="77777777" w:rsidTr="00AE1A68">
        <w:tc>
          <w:tcPr>
            <w:tcW w:w="3936" w:type="dxa"/>
          </w:tcPr>
          <w:p w14:paraId="083482D6" w14:textId="77777777" w:rsidR="00564DAF" w:rsidRPr="00C66DBE" w:rsidRDefault="00564DAF" w:rsidP="00AE1A68">
            <w:pPr>
              <w:jc w:val="both"/>
              <w:rPr>
                <w:sz w:val="28"/>
                <w:szCs w:val="28"/>
              </w:rPr>
            </w:pPr>
            <w:r w:rsidRPr="00C66DBE">
              <w:rPr>
                <w:sz w:val="28"/>
                <w:szCs w:val="28"/>
              </w:rPr>
              <w:t>1. Освіта</w:t>
            </w:r>
          </w:p>
        </w:tc>
        <w:tc>
          <w:tcPr>
            <w:tcW w:w="5953" w:type="dxa"/>
          </w:tcPr>
          <w:p w14:paraId="618BFD1E" w14:textId="3F33D0CC" w:rsidR="00564DAF" w:rsidRPr="00C66DBE" w:rsidRDefault="00564DAF" w:rsidP="00AE1A68">
            <w:pPr>
              <w:jc w:val="both"/>
              <w:rPr>
                <w:sz w:val="28"/>
                <w:szCs w:val="28"/>
              </w:rPr>
            </w:pPr>
            <w:r w:rsidRPr="00C66DBE">
              <w:rPr>
                <w:sz w:val="28"/>
                <w:szCs w:val="28"/>
              </w:rPr>
              <w:t xml:space="preserve">повна вища </w:t>
            </w:r>
            <w:r w:rsidRPr="00A87526">
              <w:rPr>
                <w:sz w:val="28"/>
                <w:szCs w:val="28"/>
              </w:rPr>
              <w:t>за однією</w:t>
            </w:r>
            <w:r>
              <w:rPr>
                <w:sz w:val="28"/>
                <w:szCs w:val="28"/>
              </w:rPr>
              <w:t xml:space="preserve"> </w:t>
            </w:r>
            <w:r w:rsidRPr="00A87526">
              <w:rPr>
                <w:sz w:val="28"/>
                <w:szCs w:val="28"/>
              </w:rPr>
              <w:t> із </w:t>
            </w:r>
            <w:r>
              <w:rPr>
                <w:sz w:val="28"/>
                <w:szCs w:val="28"/>
              </w:rPr>
              <w:t xml:space="preserve"> галузей знань</w:t>
            </w:r>
            <w:r w:rsidRPr="00051E6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CA3D7B">
              <w:rPr>
                <w:sz w:val="28"/>
                <w:szCs w:val="28"/>
              </w:rPr>
              <w:t xml:space="preserve">Журналістика,  </w:t>
            </w:r>
            <w:r>
              <w:rPr>
                <w:sz w:val="28"/>
                <w:szCs w:val="28"/>
              </w:rPr>
              <w:t>Гуманітарні науки,</w:t>
            </w:r>
            <w:r w:rsidR="00CA3D7B">
              <w:rPr>
                <w:sz w:val="28"/>
                <w:szCs w:val="28"/>
              </w:rPr>
              <w:t xml:space="preserve"> Освіта/Педагогіка, </w:t>
            </w:r>
            <w:r>
              <w:rPr>
                <w:sz w:val="28"/>
                <w:szCs w:val="28"/>
              </w:rPr>
              <w:t>Право, Цивільна безпека, Воєнні науки, національна безпека, безпека державного кордону</w:t>
            </w:r>
          </w:p>
          <w:p w14:paraId="527A5CA3" w14:textId="77777777" w:rsidR="00564DAF" w:rsidRPr="00C66DBE" w:rsidRDefault="00564DAF" w:rsidP="00AE1A68">
            <w:pPr>
              <w:jc w:val="both"/>
              <w:rPr>
                <w:sz w:val="28"/>
                <w:szCs w:val="28"/>
              </w:rPr>
            </w:pPr>
          </w:p>
        </w:tc>
      </w:tr>
      <w:tr w:rsidR="00564DAF" w:rsidRPr="00554B48" w14:paraId="33AF7064" w14:textId="77777777" w:rsidTr="00AE1A68">
        <w:tc>
          <w:tcPr>
            <w:tcW w:w="3936" w:type="dxa"/>
          </w:tcPr>
          <w:p w14:paraId="3C1C3204" w14:textId="77777777" w:rsidR="00564DAF" w:rsidRPr="00C66DBE" w:rsidRDefault="00564DAF" w:rsidP="00AE1A68">
            <w:pPr>
              <w:jc w:val="both"/>
              <w:rPr>
                <w:sz w:val="28"/>
                <w:szCs w:val="28"/>
              </w:rPr>
            </w:pPr>
            <w:r w:rsidRPr="00C66DBE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953" w:type="dxa"/>
          </w:tcPr>
          <w:p w14:paraId="20B7A516" w14:textId="77777777" w:rsidR="00564DAF" w:rsidRPr="000054BA" w:rsidRDefault="00564DAF" w:rsidP="00AE1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загальний стаж роботи за набутими спеціальностями (галузями знань) не менше 5 років  та  досвід</w:t>
            </w:r>
            <w:r w:rsidRPr="000054BA">
              <w:rPr>
                <w:sz w:val="28"/>
                <w:szCs w:val="28"/>
              </w:rPr>
              <w:t xml:space="preserve"> роботи (служби) за фахом </w:t>
            </w:r>
            <w:r w:rsidRPr="000054BA">
              <w:rPr>
                <w:sz w:val="28"/>
                <w:szCs w:val="28"/>
                <w:shd w:val="clear" w:color="auto" w:fill="FFFFFF"/>
              </w:rPr>
              <w:t>суспільної та масової </w:t>
            </w:r>
            <w:r w:rsidRPr="000054BA">
              <w:rPr>
                <w:rStyle w:val="a6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комунікації</w:t>
            </w:r>
            <w:r>
              <w:rPr>
                <w:rStyle w:val="a6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не менше 3 років</w:t>
            </w:r>
          </w:p>
          <w:p w14:paraId="40450A78" w14:textId="77777777" w:rsidR="00564DAF" w:rsidRPr="00C66DBE" w:rsidRDefault="00564DAF" w:rsidP="00AE1A68">
            <w:pPr>
              <w:jc w:val="both"/>
              <w:rPr>
                <w:sz w:val="28"/>
                <w:szCs w:val="28"/>
              </w:rPr>
            </w:pPr>
          </w:p>
        </w:tc>
      </w:tr>
      <w:tr w:rsidR="00564DAF" w:rsidRPr="00554B48" w14:paraId="09F64482" w14:textId="77777777" w:rsidTr="00AE1A68">
        <w:tc>
          <w:tcPr>
            <w:tcW w:w="3936" w:type="dxa"/>
          </w:tcPr>
          <w:p w14:paraId="6C777B26" w14:textId="77777777" w:rsidR="00564DAF" w:rsidRPr="00C66DBE" w:rsidRDefault="00564DAF" w:rsidP="00AE1A68">
            <w:pPr>
              <w:jc w:val="both"/>
              <w:rPr>
                <w:sz w:val="28"/>
                <w:szCs w:val="28"/>
              </w:rPr>
            </w:pPr>
            <w:r w:rsidRPr="00C66DBE">
              <w:rPr>
                <w:sz w:val="28"/>
                <w:szCs w:val="28"/>
              </w:rPr>
              <w:t>3. Володіння державною</w:t>
            </w:r>
          </w:p>
          <w:p w14:paraId="3EBC644E" w14:textId="77777777" w:rsidR="00564DAF" w:rsidRPr="00C66DBE" w:rsidRDefault="00564DAF" w:rsidP="00AE1A68">
            <w:pPr>
              <w:jc w:val="both"/>
              <w:rPr>
                <w:sz w:val="28"/>
                <w:szCs w:val="28"/>
              </w:rPr>
            </w:pPr>
            <w:r w:rsidRPr="00C66DBE">
              <w:rPr>
                <w:sz w:val="28"/>
                <w:szCs w:val="28"/>
              </w:rPr>
              <w:t>мовою</w:t>
            </w:r>
          </w:p>
        </w:tc>
        <w:tc>
          <w:tcPr>
            <w:tcW w:w="5953" w:type="dxa"/>
          </w:tcPr>
          <w:p w14:paraId="5C60D5C8" w14:textId="77777777" w:rsidR="00564DAF" w:rsidRPr="00C66DBE" w:rsidRDefault="00564DAF" w:rsidP="00AE1A68">
            <w:pPr>
              <w:jc w:val="both"/>
              <w:rPr>
                <w:sz w:val="28"/>
                <w:szCs w:val="28"/>
              </w:rPr>
            </w:pPr>
            <w:r w:rsidRPr="00C66DBE">
              <w:rPr>
                <w:sz w:val="28"/>
                <w:szCs w:val="28"/>
              </w:rPr>
              <w:t>вільне володіння державною мовою.</w:t>
            </w:r>
          </w:p>
        </w:tc>
      </w:tr>
    </w:tbl>
    <w:p w14:paraId="5BB4CBC4" w14:textId="77777777" w:rsidR="00564DAF" w:rsidRDefault="00564DAF" w:rsidP="00564DAF">
      <w:pPr>
        <w:jc w:val="center"/>
        <w:rPr>
          <w:b/>
          <w:sz w:val="28"/>
          <w:szCs w:val="28"/>
          <w:lang w:eastAsia="en-US"/>
        </w:rPr>
      </w:pPr>
    </w:p>
    <w:p w14:paraId="73191B54" w14:textId="77777777" w:rsidR="00564DAF" w:rsidRPr="00CA3D7B" w:rsidRDefault="00564DAF" w:rsidP="00564DAF">
      <w:pPr>
        <w:pStyle w:val="a3"/>
        <w:tabs>
          <w:tab w:val="left" w:pos="3402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uk-UA" w:eastAsia="uk-UA"/>
        </w:rPr>
      </w:pPr>
      <w:r w:rsidRPr="00CA3D7B">
        <w:rPr>
          <w:b/>
          <w:bCs/>
          <w:sz w:val="28"/>
          <w:szCs w:val="28"/>
          <w:lang w:val="uk-UA" w:eastAsia="uk-UA"/>
        </w:rPr>
        <w:t>Вимоги до компетентності</w:t>
      </w:r>
    </w:p>
    <w:p w14:paraId="253A6220" w14:textId="77777777" w:rsidR="00564DAF" w:rsidRPr="00957BCD" w:rsidRDefault="00564DAF" w:rsidP="00564DAF">
      <w:pPr>
        <w:pStyle w:val="a3"/>
        <w:tabs>
          <w:tab w:val="left" w:pos="3402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uk-UA" w:eastAsia="uk-UA"/>
        </w:rPr>
      </w:pPr>
    </w:p>
    <w:tbl>
      <w:tblPr>
        <w:tblW w:w="9497" w:type="dxa"/>
        <w:tblInd w:w="142" w:type="dxa"/>
        <w:tblLook w:val="04A0" w:firstRow="1" w:lastRow="0" w:firstColumn="1" w:lastColumn="0" w:noHBand="0" w:noVBand="1"/>
      </w:tblPr>
      <w:tblGrid>
        <w:gridCol w:w="3969"/>
        <w:gridCol w:w="5528"/>
      </w:tblGrid>
      <w:tr w:rsidR="00564DAF" w:rsidRPr="00957BCD" w14:paraId="05A66C28" w14:textId="77777777" w:rsidTr="00564DAF"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D31BCC" w14:textId="77777777" w:rsidR="00564DAF" w:rsidRPr="00957BCD" w:rsidRDefault="00564DA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  <w:r w:rsidRPr="00957BCD">
              <w:rPr>
                <w:sz w:val="28"/>
                <w:szCs w:val="28"/>
                <w:lang w:val="uk-UA"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  </w:t>
            </w:r>
            <w:r w:rsidRPr="00957BCD">
              <w:rPr>
                <w:sz w:val="28"/>
                <w:szCs w:val="28"/>
                <w:lang w:val="uk-UA" w:eastAsia="uk-UA"/>
              </w:rPr>
              <w:t>Наявність лідерських якостей</w:t>
            </w:r>
          </w:p>
        </w:tc>
        <w:tc>
          <w:tcPr>
            <w:tcW w:w="55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12507C" w14:textId="39D16BDD" w:rsidR="00564DAF" w:rsidRPr="00957BCD" w:rsidRDefault="00564DAF" w:rsidP="00CA3D7B">
            <w:pPr>
              <w:pStyle w:val="a3"/>
              <w:spacing w:before="0" w:beforeAutospacing="0" w:after="0" w:afterAutospacing="0"/>
              <w:ind w:left="1" w:right="6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</w:t>
            </w:r>
            <w:r w:rsidRPr="00957BCD">
              <w:rPr>
                <w:sz w:val="28"/>
                <w:szCs w:val="28"/>
                <w:lang w:val="uk-UA" w:eastAsia="uk-UA"/>
              </w:rPr>
              <w:t>становлення цілей, пріоритетів та орієнтирів;</w:t>
            </w:r>
            <w:r>
              <w:rPr>
                <w:sz w:val="28"/>
                <w:szCs w:val="28"/>
                <w:lang w:val="uk-UA" w:eastAsia="uk-UA"/>
              </w:rPr>
              <w:t xml:space="preserve"> вміння обґрунтовувати власну позицію; б</w:t>
            </w:r>
            <w:r w:rsidRPr="00957BCD">
              <w:rPr>
                <w:sz w:val="28"/>
                <w:szCs w:val="28"/>
                <w:lang w:val="uk-UA" w:eastAsia="uk-UA"/>
              </w:rPr>
              <w:t xml:space="preserve">агатофункціональність; ведення ділових </w:t>
            </w:r>
            <w:r>
              <w:rPr>
                <w:sz w:val="28"/>
                <w:szCs w:val="28"/>
                <w:lang w:val="uk-UA" w:eastAsia="uk-UA"/>
              </w:rPr>
              <w:t xml:space="preserve">    </w:t>
            </w:r>
            <w:r w:rsidRPr="00957BCD">
              <w:rPr>
                <w:sz w:val="28"/>
                <w:szCs w:val="28"/>
                <w:lang w:val="uk-UA" w:eastAsia="uk-UA"/>
              </w:rPr>
              <w:t>переговорів;</w:t>
            </w:r>
            <w:r w:rsidR="00CA3D7B">
              <w:rPr>
                <w:sz w:val="28"/>
                <w:szCs w:val="28"/>
                <w:lang w:val="uk-UA" w:eastAsia="uk-UA"/>
              </w:rPr>
              <w:t xml:space="preserve"> </w:t>
            </w:r>
            <w:r w:rsidRPr="00957BCD">
              <w:rPr>
                <w:sz w:val="28"/>
                <w:szCs w:val="28"/>
                <w:lang w:val="uk-UA" w:eastAsia="uk-UA"/>
              </w:rPr>
              <w:t>досягнення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957BCD">
              <w:rPr>
                <w:sz w:val="28"/>
                <w:szCs w:val="28"/>
                <w:lang w:val="uk-UA" w:eastAsia="uk-UA"/>
              </w:rPr>
              <w:t>кінцевих результатів</w:t>
            </w:r>
            <w:r>
              <w:rPr>
                <w:sz w:val="28"/>
                <w:szCs w:val="28"/>
                <w:lang w:val="uk-UA" w:eastAsia="uk-UA"/>
              </w:rPr>
              <w:t>;</w:t>
            </w:r>
          </w:p>
        </w:tc>
      </w:tr>
      <w:tr w:rsidR="00564DAF" w:rsidRPr="00957BCD" w14:paraId="701C62A9" w14:textId="77777777" w:rsidTr="00564DAF"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FFC77" w14:textId="77777777" w:rsidR="00564DAF" w:rsidRDefault="00564DA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 w:eastAsia="uk-UA"/>
              </w:rPr>
            </w:pPr>
          </w:p>
          <w:p w14:paraId="1AD55B71" w14:textId="2DD2A59D" w:rsidR="00564DAF" w:rsidRPr="00957BCD" w:rsidRDefault="00DB1C22" w:rsidP="00DB1C22">
            <w:pPr>
              <w:pStyle w:val="a3"/>
              <w:spacing w:before="0" w:beforeAutospacing="0" w:after="0" w:afterAutospacing="0"/>
              <w:ind w:left="7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2.</w:t>
            </w:r>
            <w:r w:rsidR="00C44282">
              <w:rPr>
                <w:sz w:val="28"/>
                <w:szCs w:val="28"/>
                <w:lang w:val="uk-UA" w:eastAsia="uk-UA"/>
              </w:rPr>
              <w:t xml:space="preserve"> </w:t>
            </w:r>
            <w:r w:rsidR="00564DAF">
              <w:rPr>
                <w:sz w:val="28"/>
                <w:szCs w:val="28"/>
                <w:lang w:val="uk-UA" w:eastAsia="uk-UA"/>
              </w:rPr>
              <w:t>Комунікації та</w:t>
            </w:r>
            <w:r w:rsidR="00564DAF" w:rsidRPr="00957BCD">
              <w:rPr>
                <w:sz w:val="28"/>
                <w:szCs w:val="28"/>
                <w:lang w:val="uk-UA" w:eastAsia="uk-UA"/>
              </w:rPr>
              <w:t xml:space="preserve"> взаємодія</w:t>
            </w:r>
          </w:p>
          <w:p w14:paraId="0621BB59" w14:textId="77777777" w:rsidR="00564DAF" w:rsidRPr="00957BCD" w:rsidRDefault="00564DA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 w:eastAsia="uk-UA"/>
              </w:rPr>
            </w:pPr>
          </w:p>
          <w:p w14:paraId="571CE8C6" w14:textId="77777777" w:rsidR="00564DAF" w:rsidRPr="00957BCD" w:rsidRDefault="00564DA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 w:eastAsia="uk-UA"/>
              </w:rPr>
            </w:pPr>
          </w:p>
          <w:p w14:paraId="0B1ACA8D" w14:textId="77777777" w:rsidR="00564DAF" w:rsidRPr="00957BCD" w:rsidRDefault="00564DA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935CD" w14:textId="77777777" w:rsidR="00564DAF" w:rsidRPr="00957BCD" w:rsidRDefault="00564DAF" w:rsidP="00CA3D7B">
            <w:pPr>
              <w:pStyle w:val="a3"/>
              <w:spacing w:before="0" w:beforeAutospacing="0" w:after="0" w:afterAutospacing="0"/>
              <w:ind w:left="1" w:right="148"/>
              <w:jc w:val="both"/>
              <w:rPr>
                <w:sz w:val="28"/>
                <w:szCs w:val="28"/>
                <w:lang w:val="uk-UA" w:eastAsia="uk-UA"/>
              </w:rPr>
            </w:pPr>
          </w:p>
          <w:p w14:paraId="30F1C441" w14:textId="77777777" w:rsidR="00564DAF" w:rsidRPr="00957BCD" w:rsidRDefault="00564DAF" w:rsidP="00CA3D7B">
            <w:pPr>
              <w:pStyle w:val="a3"/>
              <w:spacing w:before="0" w:beforeAutospacing="0" w:after="0" w:afterAutospacing="0"/>
              <w:ind w:left="1" w:right="148"/>
              <w:jc w:val="both"/>
              <w:rPr>
                <w:sz w:val="28"/>
                <w:szCs w:val="28"/>
                <w:lang w:val="uk-UA" w:eastAsia="uk-UA"/>
              </w:rPr>
            </w:pPr>
            <w:r w:rsidRPr="00957BCD">
              <w:rPr>
                <w:sz w:val="28"/>
                <w:szCs w:val="28"/>
                <w:lang w:val="uk-UA" w:eastAsia="uk-UA"/>
              </w:rPr>
              <w:t>вміння ефективної комунікації та публічних виступів;</w:t>
            </w:r>
            <w:r>
              <w:rPr>
                <w:sz w:val="28"/>
                <w:szCs w:val="28"/>
                <w:lang w:val="uk-UA" w:eastAsia="uk-UA"/>
              </w:rPr>
              <w:t xml:space="preserve"> вміння працювати в колективі, </w:t>
            </w:r>
            <w:r w:rsidRPr="00957BCD">
              <w:rPr>
                <w:sz w:val="28"/>
                <w:szCs w:val="28"/>
                <w:lang w:val="uk-UA" w:eastAsia="uk-UA"/>
              </w:rPr>
              <w:t>співпраця та налагодження партнерської взаємодії;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957BCD">
              <w:rPr>
                <w:sz w:val="28"/>
                <w:szCs w:val="28"/>
                <w:lang w:val="uk-UA" w:eastAsia="uk-UA"/>
              </w:rPr>
              <w:t>відкритість</w:t>
            </w:r>
          </w:p>
          <w:p w14:paraId="4602AFBB" w14:textId="77777777" w:rsidR="00564DAF" w:rsidRPr="00957BCD" w:rsidRDefault="00564DAF" w:rsidP="00CA3D7B">
            <w:pPr>
              <w:pStyle w:val="a3"/>
              <w:spacing w:before="0" w:beforeAutospacing="0" w:after="0" w:afterAutospacing="0"/>
              <w:ind w:left="1" w:right="148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564DAF" w:rsidRPr="00957BCD" w14:paraId="09F9BDA2" w14:textId="77777777" w:rsidTr="00564DAF"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01E369" w14:textId="77777777" w:rsidR="00564DAF" w:rsidRPr="00957BCD" w:rsidRDefault="00564DA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lastRenderedPageBreak/>
              <w:t>3</w:t>
            </w:r>
            <w:r w:rsidRPr="00957BCD">
              <w:rPr>
                <w:sz w:val="28"/>
                <w:szCs w:val="28"/>
                <w:lang w:val="uk-UA"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   </w:t>
            </w:r>
            <w:r w:rsidRPr="00957BCD">
              <w:rPr>
                <w:sz w:val="28"/>
                <w:szCs w:val="28"/>
                <w:lang w:val="uk-UA" w:eastAsia="uk-UA"/>
              </w:rPr>
              <w:t>Аналітичні здібності</w:t>
            </w:r>
          </w:p>
        </w:tc>
        <w:tc>
          <w:tcPr>
            <w:tcW w:w="55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83ADBE" w14:textId="40BC783C" w:rsidR="00564DAF" w:rsidRDefault="00564DAF" w:rsidP="00CA3D7B">
            <w:pPr>
              <w:pStyle w:val="a3"/>
              <w:spacing w:before="0" w:beforeAutospacing="0" w:after="0" w:afterAutospacing="0"/>
              <w:ind w:left="143" w:right="148"/>
              <w:rPr>
                <w:sz w:val="28"/>
                <w:szCs w:val="28"/>
                <w:lang w:val="uk-UA" w:eastAsia="uk-UA"/>
              </w:rPr>
            </w:pPr>
            <w:r w:rsidRPr="00957BCD">
              <w:rPr>
                <w:sz w:val="28"/>
                <w:szCs w:val="28"/>
                <w:lang w:val="uk-UA" w:eastAsia="uk-UA"/>
              </w:rPr>
              <w:t xml:space="preserve">здатність систематизувати, 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957BCD">
              <w:rPr>
                <w:sz w:val="28"/>
                <w:szCs w:val="28"/>
                <w:lang w:val="uk-UA" w:eastAsia="uk-UA"/>
              </w:rPr>
              <w:t>узагальнювати інформацію; гнучкість; проникливість</w:t>
            </w:r>
          </w:p>
          <w:p w14:paraId="42AD35E7" w14:textId="77777777" w:rsidR="00564DAF" w:rsidRPr="00957BCD" w:rsidRDefault="00564DAF" w:rsidP="00CA3D7B">
            <w:pPr>
              <w:pStyle w:val="a3"/>
              <w:spacing w:before="0" w:beforeAutospacing="0" w:after="0" w:afterAutospacing="0"/>
              <w:ind w:left="143" w:right="148"/>
              <w:rPr>
                <w:sz w:val="28"/>
                <w:szCs w:val="28"/>
                <w:lang w:val="uk-UA" w:eastAsia="uk-UA"/>
              </w:rPr>
            </w:pPr>
            <w:r w:rsidRPr="00957BCD">
              <w:rPr>
                <w:sz w:val="28"/>
                <w:szCs w:val="28"/>
                <w:lang w:val="uk-UA" w:eastAsia="uk-UA"/>
              </w:rPr>
              <w:t> </w:t>
            </w:r>
          </w:p>
        </w:tc>
      </w:tr>
      <w:tr w:rsidR="00564DAF" w:rsidRPr="00957BCD" w14:paraId="16A0E211" w14:textId="77777777" w:rsidTr="00564DAF"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EC93BE" w14:textId="00DD8571" w:rsidR="00564DAF" w:rsidRPr="00957BCD" w:rsidRDefault="00DB1C2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</w:t>
            </w:r>
            <w:r w:rsidR="00564DAF" w:rsidRPr="00957BCD">
              <w:rPr>
                <w:sz w:val="28"/>
                <w:szCs w:val="28"/>
                <w:lang w:val="uk-UA" w:eastAsia="uk-UA"/>
              </w:rPr>
              <w:t xml:space="preserve">. </w:t>
            </w:r>
            <w:r w:rsidR="00564DAF">
              <w:rPr>
                <w:sz w:val="28"/>
                <w:szCs w:val="28"/>
                <w:lang w:val="uk-UA" w:eastAsia="uk-UA"/>
              </w:rPr>
              <w:t xml:space="preserve"> </w:t>
            </w:r>
            <w:r w:rsidR="00564DAF" w:rsidRPr="00957BCD">
              <w:rPr>
                <w:sz w:val="28"/>
                <w:szCs w:val="28"/>
                <w:lang w:val="uk-UA" w:eastAsia="uk-UA"/>
              </w:rPr>
              <w:t>Якісне виконання поставлених завдань</w:t>
            </w:r>
          </w:p>
        </w:tc>
        <w:tc>
          <w:tcPr>
            <w:tcW w:w="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CBA17" w14:textId="77777777" w:rsidR="00564DAF" w:rsidRDefault="00564DAF" w:rsidP="00CA3D7B">
            <w:pPr>
              <w:pStyle w:val="a3"/>
              <w:spacing w:before="0" w:beforeAutospacing="0" w:after="0" w:afterAutospacing="0"/>
              <w:ind w:left="143" w:right="148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</w:t>
            </w:r>
            <w:r w:rsidRPr="00957BCD">
              <w:rPr>
                <w:sz w:val="28"/>
                <w:szCs w:val="28"/>
                <w:lang w:val="uk-UA" w:eastAsia="uk-UA"/>
              </w:rPr>
              <w:t>міння працювати з інформацією, орієнтація на досягнення кінцевих результатів, вміння ефективно використовувати ресурси (у тому числі фінансові і матеріальні)</w:t>
            </w:r>
            <w:r>
              <w:rPr>
                <w:sz w:val="28"/>
                <w:szCs w:val="28"/>
                <w:lang w:val="uk-UA" w:eastAsia="uk-UA"/>
              </w:rPr>
              <w:t>, вміння надавати пропозиції, їх аргументувати та презентувати</w:t>
            </w:r>
          </w:p>
          <w:p w14:paraId="56ABC491" w14:textId="77777777" w:rsidR="00564DAF" w:rsidRPr="00957BCD" w:rsidRDefault="00564DAF" w:rsidP="00CA3D7B">
            <w:pPr>
              <w:pStyle w:val="a3"/>
              <w:spacing w:before="0" w:beforeAutospacing="0" w:after="0" w:afterAutospacing="0"/>
              <w:ind w:left="143" w:right="148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564DAF" w:rsidRPr="00957BCD" w14:paraId="5103FF4A" w14:textId="77777777" w:rsidTr="00564DAF"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0D7587" w14:textId="4DBF02D9" w:rsidR="00564DAF" w:rsidRPr="00957BCD" w:rsidRDefault="00DB1C2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</w:t>
            </w:r>
            <w:r w:rsidR="00564DAF" w:rsidRPr="00957BCD">
              <w:rPr>
                <w:sz w:val="28"/>
                <w:szCs w:val="28"/>
                <w:lang w:val="uk-UA" w:eastAsia="uk-UA"/>
              </w:rPr>
              <w:t>. Особистісні компетенції</w:t>
            </w:r>
          </w:p>
        </w:tc>
        <w:tc>
          <w:tcPr>
            <w:tcW w:w="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27D3B" w14:textId="77777777" w:rsidR="00564DAF" w:rsidRPr="00957BCD" w:rsidRDefault="00564DAF" w:rsidP="00CA3D7B">
            <w:pPr>
              <w:pStyle w:val="a3"/>
              <w:spacing w:before="0" w:beforeAutospacing="0" w:after="0" w:afterAutospacing="0"/>
              <w:ind w:left="143" w:right="148"/>
              <w:jc w:val="both"/>
              <w:rPr>
                <w:sz w:val="28"/>
                <w:szCs w:val="28"/>
                <w:lang w:val="uk-UA" w:eastAsia="uk-UA"/>
              </w:rPr>
            </w:pPr>
            <w:r w:rsidRPr="00957BCD">
              <w:rPr>
                <w:sz w:val="28"/>
                <w:szCs w:val="28"/>
                <w:lang w:val="uk-UA" w:eastAsia="uk-UA"/>
              </w:rPr>
              <w:t>відповідальність; системність і самостійність в роботі; наполегливість;</w:t>
            </w:r>
            <w:r w:rsidRPr="00957BCD">
              <w:rPr>
                <w:sz w:val="28"/>
                <w:szCs w:val="28"/>
                <w:lang w:val="uk-UA" w:eastAsia="uk-UA"/>
              </w:rPr>
              <w:br/>
              <w:t>орієнтація на обслуговування;</w:t>
            </w:r>
            <w:r w:rsidRPr="00957BCD">
              <w:rPr>
                <w:sz w:val="28"/>
                <w:szCs w:val="28"/>
                <w:lang w:val="uk-UA" w:eastAsia="uk-UA"/>
              </w:rPr>
              <w:br/>
              <w:t>вміння працювати в стресових ситуаціях</w:t>
            </w:r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Pr="00957BCD">
              <w:rPr>
                <w:sz w:val="28"/>
                <w:szCs w:val="28"/>
                <w:lang w:val="uk-UA" w:eastAsia="uk-UA"/>
              </w:rPr>
              <w:t>політична нейтральність;</w:t>
            </w:r>
          </w:p>
          <w:p w14:paraId="3D6B1B52" w14:textId="77777777" w:rsidR="00564DAF" w:rsidRDefault="00564DAF" w:rsidP="00CA3D7B">
            <w:pPr>
              <w:pStyle w:val="a3"/>
              <w:spacing w:before="0" w:beforeAutospacing="0" w:after="0" w:afterAutospacing="0"/>
              <w:ind w:left="143" w:right="148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564DAF" w:rsidRPr="00957BCD" w14:paraId="34E2B303" w14:textId="77777777" w:rsidTr="00564DAF"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65A64E" w14:textId="433399BA" w:rsidR="00564DAF" w:rsidRDefault="00DB1C22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6</w:t>
            </w:r>
            <w:r w:rsidR="00564DAF" w:rsidRPr="00957BCD">
              <w:rPr>
                <w:sz w:val="28"/>
                <w:szCs w:val="28"/>
                <w:lang w:val="uk-UA" w:eastAsia="uk-UA"/>
              </w:rPr>
              <w:t xml:space="preserve">. </w:t>
            </w:r>
            <w:r w:rsidR="00564DAF">
              <w:rPr>
                <w:sz w:val="28"/>
                <w:szCs w:val="28"/>
                <w:lang w:val="uk-UA" w:eastAsia="uk-UA"/>
              </w:rPr>
              <w:t xml:space="preserve"> Впровадження змін</w:t>
            </w:r>
          </w:p>
        </w:tc>
        <w:tc>
          <w:tcPr>
            <w:tcW w:w="55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A9D1CE" w14:textId="77777777" w:rsidR="00564DAF" w:rsidRDefault="00564DAF" w:rsidP="00CA3D7B">
            <w:pPr>
              <w:pStyle w:val="a3"/>
              <w:spacing w:before="0" w:beforeAutospacing="0" w:after="0" w:afterAutospacing="0"/>
              <w:ind w:left="143" w:right="148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здатність підтримувати зміни та працювати з реакцією на них; </w:t>
            </w:r>
          </w:p>
        </w:tc>
      </w:tr>
      <w:tr w:rsidR="00564DAF" w:rsidRPr="00957BCD" w14:paraId="64B06425" w14:textId="77777777" w:rsidTr="00564DAF"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A587F" w14:textId="77777777" w:rsidR="00564DAF" w:rsidRDefault="00564DA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5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1FB3E" w14:textId="77777777" w:rsidR="00564DAF" w:rsidRDefault="00564DAF">
            <w:pPr>
              <w:pStyle w:val="a3"/>
              <w:spacing w:before="0" w:beforeAutospacing="0" w:after="0" w:afterAutospacing="0"/>
              <w:ind w:left="145" w:right="148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</w:tbl>
    <w:p w14:paraId="5DFECB7D" w14:textId="77777777" w:rsidR="00564DAF" w:rsidRPr="00CA3D7B" w:rsidRDefault="00564DAF" w:rsidP="00564DA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 w:eastAsia="uk-UA"/>
        </w:rPr>
      </w:pPr>
      <w:r w:rsidRPr="00CA3D7B">
        <w:rPr>
          <w:b/>
          <w:bCs/>
          <w:sz w:val="28"/>
          <w:szCs w:val="28"/>
          <w:lang w:val="uk-UA" w:eastAsia="uk-UA"/>
        </w:rPr>
        <w:t>Професійні знання</w:t>
      </w:r>
    </w:p>
    <w:p w14:paraId="12D15168" w14:textId="77777777" w:rsidR="00564DAF" w:rsidRPr="00957BCD" w:rsidRDefault="00564DAF" w:rsidP="00564DAF">
      <w:pPr>
        <w:pStyle w:val="a3"/>
        <w:spacing w:before="0" w:beforeAutospacing="0" w:after="0" w:afterAutospacing="0"/>
        <w:jc w:val="center"/>
        <w:rPr>
          <w:sz w:val="28"/>
          <w:szCs w:val="28"/>
          <w:lang w:val="uk-UA" w:eastAsia="uk-UA"/>
        </w:rPr>
      </w:pPr>
    </w:p>
    <w:tbl>
      <w:tblPr>
        <w:tblW w:w="9664" w:type="dxa"/>
        <w:tblLook w:val="04A0" w:firstRow="1" w:lastRow="0" w:firstColumn="1" w:lastColumn="0" w:noHBand="0" w:noVBand="1"/>
      </w:tblPr>
      <w:tblGrid>
        <w:gridCol w:w="4253"/>
        <w:gridCol w:w="5411"/>
      </w:tblGrid>
      <w:tr w:rsidR="00564DAF" w:rsidRPr="00957BCD" w14:paraId="4ACA7E1B" w14:textId="77777777" w:rsidTr="00564DAF"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CB1D7" w14:textId="77777777" w:rsidR="00564DAF" w:rsidRPr="00957BCD" w:rsidRDefault="00564DAF" w:rsidP="0093460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  <w:lang w:val="uk-UA" w:eastAsia="uk-UA"/>
              </w:rPr>
            </w:pPr>
            <w:r w:rsidRPr="00957BCD">
              <w:rPr>
                <w:sz w:val="28"/>
                <w:szCs w:val="28"/>
                <w:lang w:val="uk-UA" w:eastAsia="uk-UA"/>
              </w:rPr>
              <w:t>Знання законодавства</w:t>
            </w:r>
          </w:p>
          <w:p w14:paraId="64AF3B47" w14:textId="77777777" w:rsidR="00564DAF" w:rsidRPr="00957BCD" w:rsidRDefault="00564DAF">
            <w:pPr>
              <w:pStyle w:val="a3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4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1F926" w14:textId="77777777" w:rsidR="00564DAF" w:rsidRDefault="00564DAF" w:rsidP="00CA3D7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957BCD">
              <w:rPr>
                <w:sz w:val="28"/>
                <w:szCs w:val="28"/>
                <w:lang w:val="uk-UA" w:eastAsia="uk-UA"/>
              </w:rPr>
              <w:t>Конституції України, законів України «Про судоустрій і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957BCD">
              <w:rPr>
                <w:sz w:val="28"/>
                <w:szCs w:val="28"/>
                <w:lang w:val="uk-UA" w:eastAsia="uk-UA"/>
              </w:rPr>
              <w:t>статус суддів», «Про Національну поліцію», «Про запобігання корупції», «Про очищення влади»</w:t>
            </w:r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Pr="00957BCD">
              <w:rPr>
                <w:sz w:val="28"/>
                <w:szCs w:val="28"/>
                <w:lang w:val="uk-UA" w:eastAsia="uk-UA"/>
              </w:rPr>
              <w:t>законів України  «Про звернення громадян»,</w:t>
            </w:r>
            <w:r>
              <w:rPr>
                <w:sz w:val="28"/>
                <w:szCs w:val="28"/>
                <w:lang w:val="uk-UA" w:eastAsia="uk-UA"/>
              </w:rPr>
              <w:t xml:space="preserve"> «Про доступ до публічної інформації», «Про інформацію», «Про захист персональних даних» </w:t>
            </w:r>
          </w:p>
          <w:p w14:paraId="623FF5ED" w14:textId="77777777" w:rsidR="00564DAF" w:rsidRDefault="00564DAF" w:rsidP="00CA3D7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564DAF" w:rsidRPr="00957BCD" w14:paraId="5FD06542" w14:textId="77777777" w:rsidTr="00564DAF"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4B90F" w14:textId="77777777" w:rsidR="00564DAF" w:rsidRPr="00957BCD" w:rsidRDefault="00564DA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 w:eastAsia="uk-UA"/>
              </w:rPr>
            </w:pPr>
          </w:p>
          <w:p w14:paraId="2E4C59D4" w14:textId="77777777" w:rsidR="00564DAF" w:rsidRPr="00957BCD" w:rsidRDefault="00564DA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 w:eastAsia="uk-UA"/>
              </w:rPr>
            </w:pPr>
            <w:r w:rsidRPr="00957BCD">
              <w:rPr>
                <w:sz w:val="28"/>
                <w:szCs w:val="28"/>
                <w:lang w:val="uk-UA" w:eastAsia="uk-UA"/>
              </w:rPr>
              <w:t>2. Знання спеціального</w:t>
            </w:r>
          </w:p>
          <w:p w14:paraId="421EEAA3" w14:textId="77777777" w:rsidR="00564DAF" w:rsidRPr="00957BCD" w:rsidRDefault="00564DA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 w:eastAsia="uk-UA"/>
              </w:rPr>
            </w:pPr>
            <w:r w:rsidRPr="00957BCD">
              <w:rPr>
                <w:sz w:val="28"/>
                <w:szCs w:val="28"/>
                <w:lang w:val="uk-UA" w:eastAsia="uk-UA"/>
              </w:rPr>
              <w:t>законодавства</w:t>
            </w:r>
          </w:p>
        </w:tc>
        <w:tc>
          <w:tcPr>
            <w:tcW w:w="54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C5A23" w14:textId="77777777" w:rsidR="00564DAF" w:rsidRPr="00957BCD" w:rsidRDefault="00564DAF" w:rsidP="00CA3D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57BCD">
              <w:rPr>
                <w:sz w:val="28"/>
                <w:szCs w:val="28"/>
              </w:rPr>
              <w:t>Закони України «Про друковані засоби масової інформації (пресу) в Україні», «Про телебачення та радіомовлення», «Про інформаційні агентства»,</w:t>
            </w:r>
            <w:r>
              <w:rPr>
                <w:sz w:val="28"/>
                <w:szCs w:val="28"/>
              </w:rPr>
              <w:t xml:space="preserve"> впевнений користувач</w:t>
            </w:r>
            <w:r w:rsidRPr="00957BCD">
              <w:rPr>
                <w:sz w:val="28"/>
                <w:szCs w:val="28"/>
              </w:rPr>
              <w:t xml:space="preserve"> Windows, Word, Excel, </w:t>
            </w:r>
            <w:proofErr w:type="spellStart"/>
            <w:r w:rsidRPr="00957BCD">
              <w:rPr>
                <w:sz w:val="28"/>
                <w:szCs w:val="28"/>
              </w:rPr>
              <w:t>Acrobat</w:t>
            </w:r>
            <w:proofErr w:type="spellEnd"/>
            <w:r w:rsidRPr="00957BCD">
              <w:rPr>
                <w:sz w:val="28"/>
                <w:szCs w:val="28"/>
              </w:rPr>
              <w:t xml:space="preserve"> </w:t>
            </w:r>
            <w:proofErr w:type="spellStart"/>
            <w:r w:rsidRPr="00957BCD">
              <w:rPr>
                <w:sz w:val="28"/>
                <w:szCs w:val="28"/>
              </w:rPr>
              <w:t>Reader</w:t>
            </w:r>
            <w:proofErr w:type="spellEnd"/>
            <w:r w:rsidRPr="00957BCD">
              <w:rPr>
                <w:sz w:val="28"/>
                <w:szCs w:val="28"/>
              </w:rPr>
              <w:t xml:space="preserve">, навички роботи з інформаційно-пошуковими системами в мережі Інтернет  </w:t>
            </w:r>
          </w:p>
          <w:p w14:paraId="55BAD245" w14:textId="77777777" w:rsidR="00564DAF" w:rsidRDefault="00564DAF" w:rsidP="00CA3D7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</w:p>
          <w:p w14:paraId="7B218DEF" w14:textId="77777777" w:rsidR="00564DAF" w:rsidRDefault="00564DAF" w:rsidP="00CA3D7B">
            <w:pPr>
              <w:spacing w:before="225"/>
              <w:jc w:val="both"/>
              <w:outlineLvl w:val="0"/>
              <w:rPr>
                <w:sz w:val="28"/>
                <w:szCs w:val="28"/>
              </w:rPr>
            </w:pPr>
          </w:p>
          <w:p w14:paraId="514F071B" w14:textId="77777777" w:rsidR="00564DAF" w:rsidRDefault="00564DAF" w:rsidP="00CA3D7B">
            <w:pPr>
              <w:pStyle w:val="a3"/>
              <w:spacing w:before="0" w:beforeAutospacing="0" w:after="0" w:afterAutospacing="0"/>
              <w:ind w:right="158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</w:tbl>
    <w:p w14:paraId="52842F0A" w14:textId="77777777" w:rsidR="00E90D98" w:rsidRPr="00957BCD" w:rsidRDefault="00E90D98" w:rsidP="00564DAF">
      <w:pPr>
        <w:rPr>
          <w:sz w:val="28"/>
          <w:szCs w:val="28"/>
        </w:rPr>
      </w:pPr>
    </w:p>
    <w:sectPr w:rsidR="00E90D98" w:rsidRPr="00957B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4647D"/>
    <w:multiLevelType w:val="hybridMultilevel"/>
    <w:tmpl w:val="BADE84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8B"/>
    <w:rsid w:val="000D048B"/>
    <w:rsid w:val="002D2EFD"/>
    <w:rsid w:val="002F7C78"/>
    <w:rsid w:val="00564DAF"/>
    <w:rsid w:val="005C0548"/>
    <w:rsid w:val="00632934"/>
    <w:rsid w:val="008B1B10"/>
    <w:rsid w:val="00934605"/>
    <w:rsid w:val="00957BCD"/>
    <w:rsid w:val="00AE1A68"/>
    <w:rsid w:val="00B15A72"/>
    <w:rsid w:val="00C44282"/>
    <w:rsid w:val="00CA3D7B"/>
    <w:rsid w:val="00DB1C22"/>
    <w:rsid w:val="00E84505"/>
    <w:rsid w:val="00E9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EFA2"/>
  <w15:chartTrackingRefBased/>
  <w15:docId w15:val="{F4628EE1-AAE6-46A5-9519-6A146101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DAF"/>
    <w:pPr>
      <w:spacing w:before="100" w:beforeAutospacing="1" w:after="100" w:afterAutospacing="1"/>
    </w:pPr>
    <w:rPr>
      <w:lang w:val="ru-RU" w:eastAsia="ru-RU"/>
    </w:rPr>
  </w:style>
  <w:style w:type="character" w:styleId="a4">
    <w:name w:val="Strong"/>
    <w:basedOn w:val="a0"/>
    <w:uiPriority w:val="22"/>
    <w:qFormat/>
    <w:rsid w:val="00564DAF"/>
    <w:rPr>
      <w:b/>
      <w:bCs/>
    </w:rPr>
  </w:style>
  <w:style w:type="paragraph" w:styleId="a5">
    <w:name w:val="List Paragraph"/>
    <w:basedOn w:val="a"/>
    <w:uiPriority w:val="34"/>
    <w:qFormat/>
    <w:rsid w:val="00564DA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character" w:styleId="a6">
    <w:name w:val="Emphasis"/>
    <w:uiPriority w:val="20"/>
    <w:qFormat/>
    <w:rsid w:val="00564DA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F7C78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F7C78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7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1FBEF-D178-41D5-BDDE-E41DAA7A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4999</Words>
  <Characters>2850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xx1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ВРП</dc:creator>
  <cp:keywords/>
  <dc:description/>
  <cp:lastModifiedBy>ВРП</cp:lastModifiedBy>
  <cp:revision>2</cp:revision>
  <cp:lastPrinted>2020-08-11T12:14:00Z</cp:lastPrinted>
  <dcterms:created xsi:type="dcterms:W3CDTF">2020-08-11T11:07:00Z</dcterms:created>
  <dcterms:modified xsi:type="dcterms:W3CDTF">2020-08-14T09:36:00Z</dcterms:modified>
</cp:coreProperties>
</file>