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9A" w:rsidRPr="00E52077" w:rsidRDefault="00CF199A" w:rsidP="00CF19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2077">
        <w:rPr>
          <w:rFonts w:ascii="Times New Roman" w:hAnsi="Times New Roman" w:cs="Times New Roman"/>
          <w:sz w:val="24"/>
          <w:szCs w:val="24"/>
        </w:rPr>
        <w:t>Додаток 1</w:t>
      </w:r>
    </w:p>
    <w:p w:rsidR="00CF199A" w:rsidRPr="00E52077" w:rsidRDefault="00CF199A" w:rsidP="00CF19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077">
        <w:rPr>
          <w:rFonts w:ascii="Times New Roman" w:hAnsi="Times New Roman" w:cs="Times New Roman"/>
          <w:sz w:val="24"/>
          <w:szCs w:val="24"/>
        </w:rPr>
        <w:t>До наказу ТУ ДСА України в Волинській області</w:t>
      </w:r>
    </w:p>
    <w:p w:rsidR="00CF199A" w:rsidRPr="000F09BC" w:rsidRDefault="00CF199A" w:rsidP="00CF19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52077">
        <w:rPr>
          <w:rFonts w:ascii="Times New Roman" w:hAnsi="Times New Roman" w:cs="Times New Roman"/>
          <w:sz w:val="24"/>
          <w:szCs w:val="24"/>
        </w:rPr>
        <w:t>№</w:t>
      </w:r>
      <w:r w:rsidRPr="00E520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343D">
        <w:rPr>
          <w:rFonts w:ascii="Times New Roman" w:hAnsi="Times New Roman" w:cs="Times New Roman"/>
          <w:sz w:val="24"/>
          <w:szCs w:val="24"/>
          <w:u w:val="single"/>
        </w:rPr>
        <w:t>101</w:t>
      </w:r>
      <w:r w:rsidRPr="00E52077">
        <w:rPr>
          <w:rFonts w:ascii="Times New Roman" w:hAnsi="Times New Roman" w:cs="Times New Roman"/>
          <w:sz w:val="24"/>
          <w:szCs w:val="24"/>
          <w:u w:val="single"/>
        </w:rPr>
        <w:t xml:space="preserve"> /01-0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E5207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A3A36">
        <w:rPr>
          <w:rFonts w:ascii="Times New Roman" w:hAnsi="Times New Roman" w:cs="Times New Roman"/>
          <w:sz w:val="24"/>
          <w:szCs w:val="24"/>
          <w:u w:val="single"/>
        </w:rPr>
        <w:t xml:space="preserve">від  </w:t>
      </w:r>
      <w:r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CA3A36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A3A36">
        <w:rPr>
          <w:rFonts w:ascii="Times New Roman" w:hAnsi="Times New Roman" w:cs="Times New Roman"/>
          <w:sz w:val="24"/>
          <w:szCs w:val="24"/>
          <w:u w:val="single"/>
        </w:rPr>
        <w:t>.2021</w:t>
      </w:r>
      <w:r w:rsidRPr="00D03E0B">
        <w:rPr>
          <w:rFonts w:ascii="Times New Roman" w:hAnsi="Times New Roman" w:cs="Times New Roman"/>
          <w:sz w:val="24"/>
          <w:szCs w:val="24"/>
          <w:u w:val="single"/>
          <w:lang w:val="ru-RU"/>
        </w:rPr>
        <w:t>____</w:t>
      </w:r>
    </w:p>
    <w:p w:rsidR="00CF199A" w:rsidRDefault="00CF199A" w:rsidP="000E1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99A" w:rsidRDefault="00CF199A" w:rsidP="000E1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6D0" w:rsidRDefault="00CF199A" w:rsidP="000E1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УМОВИ</w:t>
      </w:r>
    </w:p>
    <w:p w:rsidR="00CF199A" w:rsidRDefault="00CF199A" w:rsidP="000E1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проведення конкурсу</w:t>
      </w:r>
    </w:p>
    <w:p w:rsidR="00CF199A" w:rsidRPr="0028786C" w:rsidRDefault="00CF199A" w:rsidP="000E1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C81" w:rsidRPr="0028786C" w:rsidRDefault="009D2726" w:rsidP="000E1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r w:rsidR="000E1C81" w:rsidRPr="0028786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0E1C81" w:rsidRPr="0028786C">
        <w:rPr>
          <w:rFonts w:ascii="Times New Roman" w:hAnsi="Times New Roman" w:cs="Times New Roman"/>
          <w:b/>
          <w:sz w:val="24"/>
          <w:szCs w:val="24"/>
        </w:rPr>
        <w:t xml:space="preserve"> зайняття вакантної посади </w:t>
      </w:r>
      <w:r w:rsidR="00DB2180" w:rsidRPr="0028786C">
        <w:rPr>
          <w:rFonts w:ascii="Times New Roman" w:hAnsi="Times New Roman" w:cs="Times New Roman"/>
          <w:b/>
          <w:sz w:val="24"/>
          <w:szCs w:val="24"/>
        </w:rPr>
        <w:t>д</w:t>
      </w:r>
      <w:r w:rsidR="00C01CE9" w:rsidRPr="0028786C">
        <w:rPr>
          <w:rFonts w:ascii="Times New Roman" w:hAnsi="Times New Roman" w:cs="Times New Roman"/>
          <w:b/>
          <w:sz w:val="24"/>
          <w:szCs w:val="24"/>
        </w:rPr>
        <w:t>ержавного службовця категорії «</w:t>
      </w:r>
      <w:r w:rsidR="00E07536" w:rsidRPr="0028786C">
        <w:rPr>
          <w:rFonts w:ascii="Times New Roman" w:hAnsi="Times New Roman" w:cs="Times New Roman"/>
          <w:b/>
          <w:sz w:val="24"/>
          <w:szCs w:val="24"/>
        </w:rPr>
        <w:t>Б</w:t>
      </w:r>
      <w:r w:rsidR="00DB2180" w:rsidRPr="0028786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56D3D" w:rsidRPr="0028786C">
        <w:rPr>
          <w:rFonts w:ascii="Times New Roman" w:hAnsi="Times New Roman" w:cs="Times New Roman"/>
          <w:b/>
          <w:sz w:val="24"/>
          <w:szCs w:val="24"/>
        </w:rPr>
        <w:t xml:space="preserve"> заступника керівника </w:t>
      </w:r>
      <w:r w:rsidR="003508DF">
        <w:rPr>
          <w:rFonts w:ascii="Times New Roman" w:hAnsi="Times New Roman" w:cs="Times New Roman"/>
          <w:b/>
          <w:sz w:val="24"/>
          <w:szCs w:val="24"/>
        </w:rPr>
        <w:t>Любешівського районного</w:t>
      </w:r>
      <w:r w:rsidR="00956D3D" w:rsidRPr="0028786C">
        <w:rPr>
          <w:rFonts w:ascii="Times New Roman" w:hAnsi="Times New Roman" w:cs="Times New Roman"/>
          <w:b/>
          <w:sz w:val="24"/>
          <w:szCs w:val="24"/>
        </w:rPr>
        <w:t xml:space="preserve"> суду  Волинської області</w:t>
      </w:r>
      <w:r w:rsidR="003714A8" w:rsidRPr="002878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140" w:type="dxa"/>
        <w:tblLook w:val="04A0" w:firstRow="1" w:lastRow="0" w:firstColumn="1" w:lastColumn="0" w:noHBand="0" w:noVBand="1"/>
      </w:tblPr>
      <w:tblGrid>
        <w:gridCol w:w="521"/>
        <w:gridCol w:w="2387"/>
        <w:gridCol w:w="7222"/>
        <w:gridCol w:w="10"/>
      </w:tblGrid>
      <w:tr w:rsidR="00C431CE" w:rsidRPr="0028786C" w:rsidTr="006E460A">
        <w:tc>
          <w:tcPr>
            <w:tcW w:w="10140" w:type="dxa"/>
            <w:gridSpan w:val="4"/>
          </w:tcPr>
          <w:p w:rsidR="00C431CE" w:rsidRPr="00DA308A" w:rsidRDefault="00C431CE" w:rsidP="00C43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A308A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3714A8" w:rsidRPr="0028786C" w:rsidTr="00DB6589">
        <w:trPr>
          <w:gridAfter w:val="1"/>
          <w:wAfter w:w="10" w:type="dxa"/>
        </w:trPr>
        <w:tc>
          <w:tcPr>
            <w:tcW w:w="2908" w:type="dxa"/>
            <w:gridSpan w:val="2"/>
          </w:tcPr>
          <w:p w:rsidR="003714A8" w:rsidRPr="00DA308A" w:rsidRDefault="003714A8" w:rsidP="0037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A">
              <w:rPr>
                <w:rFonts w:ascii="Times New Roman" w:hAnsi="Times New Roman" w:cs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222" w:type="dxa"/>
          </w:tcPr>
          <w:p w:rsidR="003B3855" w:rsidRPr="00F24A28" w:rsidRDefault="004E5E98" w:rsidP="003B3855">
            <w:pPr>
              <w:pStyle w:val="aa"/>
              <w:spacing w:before="0" w:beforeAutospacing="0" w:after="0" w:afterAutospacing="0"/>
              <w:jc w:val="both"/>
            </w:pPr>
            <w:r w:rsidRPr="0028786C">
              <w:rPr>
                <w:shd w:val="clear" w:color="auto" w:fill="FFFFFF"/>
                <w:lang w:val="uk-UA"/>
              </w:rPr>
              <w:t xml:space="preserve">1. </w:t>
            </w:r>
            <w:r w:rsidR="003B3855">
              <w:rPr>
                <w:shd w:val="clear" w:color="auto" w:fill="FFFFFF"/>
                <w:lang w:val="uk-UA"/>
              </w:rPr>
              <w:t>У</w:t>
            </w:r>
            <w:r w:rsidR="003B3855" w:rsidRPr="008E0294">
              <w:rPr>
                <w:color w:val="000000"/>
                <w:spacing w:val="-4"/>
                <w:lang w:val="uk-UA"/>
              </w:rPr>
              <w:t>часть в організації діяльності суду, відповідно до визначених</w:t>
            </w:r>
            <w:r w:rsidR="003B3855">
              <w:rPr>
                <w:color w:val="000000"/>
                <w:spacing w:val="-4"/>
                <w:lang w:val="uk-UA"/>
              </w:rPr>
              <w:t xml:space="preserve"> </w:t>
            </w:r>
            <w:r w:rsidR="003B3855">
              <w:rPr>
                <w:color w:val="000000"/>
                <w:spacing w:val="-3"/>
                <w:lang w:val="uk-UA"/>
              </w:rPr>
              <w:t>керівником апарату суду обов</w:t>
            </w:r>
            <w:r w:rsidR="003B3855" w:rsidRPr="008E0294">
              <w:rPr>
                <w:color w:val="000000"/>
                <w:spacing w:val="-3"/>
                <w:lang w:val="uk-UA"/>
              </w:rPr>
              <w:t>’язків та завдань</w:t>
            </w:r>
            <w:r w:rsidR="003B3855">
              <w:rPr>
                <w:color w:val="000000"/>
                <w:spacing w:val="-3"/>
                <w:lang w:val="uk-UA"/>
              </w:rPr>
              <w:t>;</w:t>
            </w:r>
          </w:p>
          <w:p w:rsidR="003B3855" w:rsidRPr="00955933" w:rsidRDefault="004E5E98" w:rsidP="003B3855">
            <w:pPr>
              <w:pStyle w:val="aa"/>
              <w:spacing w:before="0" w:beforeAutospacing="0" w:after="0" w:afterAutospacing="0"/>
              <w:jc w:val="both"/>
              <w:rPr>
                <w:lang w:val="uk-UA"/>
              </w:rPr>
            </w:pPr>
            <w:r w:rsidRPr="00DC2E8E">
              <w:rPr>
                <w:shd w:val="clear" w:color="auto" w:fill="FFFFFF"/>
                <w:lang w:val="uk-UA"/>
              </w:rPr>
              <w:t xml:space="preserve">2. </w:t>
            </w:r>
            <w:r w:rsidR="003B3855">
              <w:rPr>
                <w:shd w:val="clear" w:color="auto" w:fill="FFFFFF"/>
                <w:lang w:val="uk-UA"/>
              </w:rPr>
              <w:t>Р</w:t>
            </w:r>
            <w:proofErr w:type="spellStart"/>
            <w:r w:rsidR="003B3855" w:rsidRPr="00F24A28">
              <w:rPr>
                <w:color w:val="333333"/>
                <w:shd w:val="clear" w:color="auto" w:fill="FFFFFF"/>
              </w:rPr>
              <w:t>еаліз</w:t>
            </w:r>
            <w:r w:rsidR="003B3855">
              <w:rPr>
                <w:color w:val="333333"/>
                <w:shd w:val="clear" w:color="auto" w:fill="FFFFFF"/>
                <w:lang w:val="uk-UA"/>
              </w:rPr>
              <w:t>ація</w:t>
            </w:r>
            <w:proofErr w:type="spellEnd"/>
            <w:r w:rsidR="003B3855" w:rsidRPr="00F24A2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3B3855" w:rsidRPr="00F24A28">
              <w:rPr>
                <w:color w:val="333333"/>
                <w:shd w:val="clear" w:color="auto" w:fill="FFFFFF"/>
              </w:rPr>
              <w:t>державн</w:t>
            </w:r>
            <w:r w:rsidR="003B3855">
              <w:rPr>
                <w:color w:val="333333"/>
                <w:shd w:val="clear" w:color="auto" w:fill="FFFFFF"/>
                <w:lang w:val="uk-UA"/>
              </w:rPr>
              <w:t>ої</w:t>
            </w:r>
            <w:proofErr w:type="spellEnd"/>
            <w:r w:rsidR="003B3855" w:rsidRPr="00F24A2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3B3855" w:rsidRPr="00F24A28">
              <w:rPr>
                <w:color w:val="333333"/>
                <w:shd w:val="clear" w:color="auto" w:fill="FFFFFF"/>
              </w:rPr>
              <w:t>політик</w:t>
            </w:r>
            <w:proofErr w:type="spellEnd"/>
            <w:r w:rsidR="003B3855">
              <w:rPr>
                <w:color w:val="333333"/>
                <w:shd w:val="clear" w:color="auto" w:fill="FFFFFF"/>
                <w:lang w:val="uk-UA"/>
              </w:rPr>
              <w:t>и</w:t>
            </w:r>
            <w:r w:rsidR="003B3855" w:rsidRPr="00F24A28">
              <w:rPr>
                <w:color w:val="333333"/>
                <w:shd w:val="clear" w:color="auto" w:fill="FFFFFF"/>
              </w:rPr>
              <w:t xml:space="preserve"> з </w:t>
            </w:r>
            <w:proofErr w:type="spellStart"/>
            <w:r w:rsidR="003B3855" w:rsidRPr="00F24A28">
              <w:rPr>
                <w:color w:val="333333"/>
                <w:shd w:val="clear" w:color="auto" w:fill="FFFFFF"/>
              </w:rPr>
              <w:t>питань</w:t>
            </w:r>
            <w:proofErr w:type="spellEnd"/>
            <w:r w:rsidR="003B3855" w:rsidRPr="00F24A2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3B3855" w:rsidRPr="00F24A28">
              <w:rPr>
                <w:color w:val="333333"/>
                <w:shd w:val="clear" w:color="auto" w:fill="FFFFFF"/>
              </w:rPr>
              <w:t>управління</w:t>
            </w:r>
            <w:proofErr w:type="spellEnd"/>
            <w:r w:rsidR="003B3855" w:rsidRPr="00F24A28">
              <w:rPr>
                <w:color w:val="333333"/>
                <w:shd w:val="clear" w:color="auto" w:fill="FFFFFF"/>
              </w:rPr>
              <w:t xml:space="preserve"> персоналом та </w:t>
            </w:r>
            <w:proofErr w:type="spellStart"/>
            <w:r w:rsidR="003B3855" w:rsidRPr="00F24A28">
              <w:rPr>
                <w:color w:val="333333"/>
                <w:shd w:val="clear" w:color="auto" w:fill="FFFFFF"/>
              </w:rPr>
              <w:t>забезпечує</w:t>
            </w:r>
            <w:proofErr w:type="spellEnd"/>
            <w:r w:rsidR="003B3855" w:rsidRPr="00F24A2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3B3855" w:rsidRPr="00F24A28">
              <w:rPr>
                <w:color w:val="333333"/>
                <w:shd w:val="clear" w:color="auto" w:fill="FFFFFF"/>
              </w:rPr>
              <w:t>здійснення</w:t>
            </w:r>
            <w:proofErr w:type="spellEnd"/>
            <w:r w:rsidR="003B3855" w:rsidRPr="00F24A2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3B3855" w:rsidRPr="00F24A28">
              <w:rPr>
                <w:color w:val="333333"/>
                <w:shd w:val="clear" w:color="auto" w:fill="FFFFFF"/>
              </w:rPr>
              <w:t>керівником</w:t>
            </w:r>
            <w:proofErr w:type="spellEnd"/>
            <w:r w:rsidR="003B3855" w:rsidRPr="00F24A2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3B3855" w:rsidRPr="00F24A28">
              <w:rPr>
                <w:color w:val="333333"/>
                <w:shd w:val="clear" w:color="auto" w:fill="FFFFFF"/>
              </w:rPr>
              <w:t>апарату</w:t>
            </w:r>
            <w:proofErr w:type="spellEnd"/>
            <w:r w:rsidR="003B3855" w:rsidRPr="00F24A2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3B3855" w:rsidRPr="00F24A28">
              <w:rPr>
                <w:color w:val="333333"/>
                <w:shd w:val="clear" w:color="auto" w:fill="FFFFFF"/>
              </w:rPr>
              <w:t>своїх</w:t>
            </w:r>
            <w:proofErr w:type="spellEnd"/>
            <w:r w:rsidR="003B3855" w:rsidRPr="00F24A2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3B3855" w:rsidRPr="00F24A28">
              <w:rPr>
                <w:color w:val="333333"/>
                <w:shd w:val="clear" w:color="auto" w:fill="FFFFFF"/>
              </w:rPr>
              <w:t>повноважень</w:t>
            </w:r>
            <w:proofErr w:type="spellEnd"/>
            <w:r w:rsidR="003B3855" w:rsidRPr="00F24A28">
              <w:rPr>
                <w:color w:val="333333"/>
                <w:shd w:val="clear" w:color="auto" w:fill="FFFFFF"/>
              </w:rPr>
              <w:t xml:space="preserve"> з </w:t>
            </w:r>
            <w:proofErr w:type="spellStart"/>
            <w:r w:rsidR="003B3855" w:rsidRPr="00F24A28">
              <w:rPr>
                <w:color w:val="333333"/>
                <w:shd w:val="clear" w:color="auto" w:fill="FFFFFF"/>
              </w:rPr>
              <w:t>питань</w:t>
            </w:r>
            <w:proofErr w:type="spellEnd"/>
            <w:r w:rsidR="003B3855" w:rsidRPr="00F24A2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3B3855" w:rsidRPr="00F24A28">
              <w:rPr>
                <w:color w:val="333333"/>
                <w:shd w:val="clear" w:color="auto" w:fill="FFFFFF"/>
              </w:rPr>
              <w:t>управління</w:t>
            </w:r>
            <w:proofErr w:type="spellEnd"/>
            <w:r w:rsidR="003B3855" w:rsidRPr="00F24A2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3B3855" w:rsidRPr="00F24A28">
              <w:rPr>
                <w:color w:val="333333"/>
                <w:shd w:val="clear" w:color="auto" w:fill="FFFFFF"/>
              </w:rPr>
              <w:t>персонало</w:t>
            </w:r>
            <w:proofErr w:type="spellEnd"/>
            <w:r w:rsidR="003B3855" w:rsidRPr="00F24A28">
              <w:rPr>
                <w:color w:val="333333"/>
                <w:shd w:val="clear" w:color="auto" w:fill="FFFFFF"/>
                <w:lang w:val="uk-UA"/>
              </w:rPr>
              <w:t>м</w:t>
            </w:r>
            <w:r w:rsidR="003B3855">
              <w:rPr>
                <w:lang w:val="uk-UA"/>
              </w:rPr>
              <w:t>. в</w:t>
            </w:r>
            <w:r w:rsidR="003B3855" w:rsidRPr="00F24A28">
              <w:rPr>
                <w:lang w:val="uk-UA"/>
              </w:rPr>
              <w:t>еде кадрове діловодство суду, в тому числі особові справи суддів у порядку, визначеному Державною судовою адміністрацією України за пого</w:t>
            </w:r>
            <w:r w:rsidR="003B3855">
              <w:rPr>
                <w:lang w:val="uk-UA"/>
              </w:rPr>
              <w:t>дженням з радою суддів України, з</w:t>
            </w:r>
            <w:r w:rsidR="003B3855" w:rsidRPr="00F24A28">
              <w:rPr>
                <w:color w:val="000000"/>
                <w:lang w:val="uk-UA"/>
              </w:rPr>
              <w:t xml:space="preserve">дійснює організаційні заходи щодо проведення </w:t>
            </w:r>
            <w:r w:rsidR="003B3855" w:rsidRPr="00F24A28">
              <w:rPr>
                <w:color w:val="000000"/>
                <w:shd w:val="clear" w:color="auto" w:fill="FFFFFF"/>
              </w:rPr>
              <w:t>конкурс</w:t>
            </w:r>
            <w:proofErr w:type="spellStart"/>
            <w:r w:rsidR="003B3855" w:rsidRPr="00F24A28">
              <w:rPr>
                <w:color w:val="000000"/>
                <w:shd w:val="clear" w:color="auto" w:fill="FFFFFF"/>
                <w:lang w:val="uk-UA"/>
              </w:rPr>
              <w:t>ів</w:t>
            </w:r>
            <w:proofErr w:type="spellEnd"/>
            <w:r w:rsidR="003B3855" w:rsidRPr="00F24A28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="003B3855" w:rsidRPr="00F24A28">
              <w:rPr>
                <w:color w:val="000000"/>
                <w:shd w:val="clear" w:color="auto" w:fill="FFFFFF"/>
              </w:rPr>
              <w:t>зайняття</w:t>
            </w:r>
            <w:proofErr w:type="spellEnd"/>
            <w:r w:rsidR="003B3855" w:rsidRPr="00F24A28">
              <w:rPr>
                <w:color w:val="000000"/>
                <w:shd w:val="clear" w:color="auto" w:fill="FFFFFF"/>
              </w:rPr>
              <w:t xml:space="preserve"> </w:t>
            </w:r>
            <w:r w:rsidR="003B3855" w:rsidRPr="00F24A28">
              <w:rPr>
                <w:color w:val="000000"/>
                <w:shd w:val="clear" w:color="auto" w:fill="FFFFFF"/>
                <w:lang w:val="uk-UA"/>
              </w:rPr>
              <w:t xml:space="preserve">вакантних </w:t>
            </w:r>
            <w:r w:rsidR="003B3855" w:rsidRPr="00F24A28">
              <w:rPr>
                <w:color w:val="000000"/>
                <w:shd w:val="clear" w:color="auto" w:fill="FFFFFF"/>
              </w:rPr>
              <w:t xml:space="preserve">посад </w:t>
            </w:r>
            <w:proofErr w:type="spellStart"/>
            <w:r w:rsidR="003B3855" w:rsidRPr="00F24A28">
              <w:rPr>
                <w:color w:val="000000"/>
                <w:shd w:val="clear" w:color="auto" w:fill="FFFFFF"/>
              </w:rPr>
              <w:t>державної</w:t>
            </w:r>
            <w:proofErr w:type="spellEnd"/>
            <w:r w:rsidR="003B3855" w:rsidRPr="00F24A2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3B3855" w:rsidRPr="00955933">
              <w:rPr>
                <w:color w:val="000000"/>
                <w:shd w:val="clear" w:color="auto" w:fill="FFFFFF"/>
              </w:rPr>
              <w:t>служби</w:t>
            </w:r>
            <w:proofErr w:type="spellEnd"/>
            <w:r w:rsidR="003B3855" w:rsidRPr="00955933">
              <w:rPr>
                <w:color w:val="000000"/>
                <w:shd w:val="clear" w:color="auto" w:fill="FFFFFF"/>
                <w:lang w:val="uk-UA"/>
              </w:rPr>
              <w:t>;</w:t>
            </w:r>
          </w:p>
          <w:p w:rsidR="003B3855" w:rsidRPr="00955933" w:rsidRDefault="004E5E98" w:rsidP="00DC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C2E8E" w:rsidRPr="00955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Здійсне</w:t>
            </w:r>
            <w:r w:rsidR="003B3855" w:rsidRPr="00955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ння організаційний  заходів щодо оцінювання  державних службовців</w:t>
            </w:r>
            <w:r w:rsidR="003B3855" w:rsidRPr="00955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E8E" w:rsidRPr="00955933" w:rsidRDefault="004E5E98" w:rsidP="00DC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r w:rsidR="003B3855" w:rsidRPr="00955933">
              <w:rPr>
                <w:rFonts w:ascii="Times New Roman" w:hAnsi="Times New Roman" w:cs="Times New Roman"/>
                <w:sz w:val="24"/>
                <w:szCs w:val="24"/>
              </w:rPr>
              <w:t>Забезпечення ведення військового обліку та здійснення бронювання працівників суду. (відповідає за приймання, облік , реєстрацію,  та зберігання документів, що містять службову інформацію з  відміткою « Літера «М»), організовує роботу з питань мобілізаційної підготовки й мобілізації, здійснює контроль за здійсненням цих заходів;</w:t>
            </w:r>
          </w:p>
          <w:p w:rsidR="003B3855" w:rsidRPr="00955933" w:rsidRDefault="00E81773" w:rsidP="003B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3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B3855" w:rsidRPr="00955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Здійснення контролю постійного оновлення інформації на </w:t>
            </w:r>
            <w:r w:rsidR="003B3855" w:rsidRPr="0095593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власному офіційному веб-сайті суду у складі веб-порталу «Судова влада </w:t>
            </w:r>
            <w:r w:rsidR="003B3855" w:rsidRPr="009559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України»</w:t>
            </w:r>
            <w:r w:rsidR="003B3855" w:rsidRPr="009559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855" w:rsidRPr="00955933" w:rsidRDefault="00DC2E8E" w:rsidP="003B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81773" w:rsidRPr="00955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855" w:rsidRPr="00955933">
              <w:rPr>
                <w:rFonts w:ascii="Times New Roman" w:hAnsi="Times New Roman" w:cs="Times New Roman"/>
                <w:sz w:val="24"/>
                <w:szCs w:val="24"/>
              </w:rPr>
              <w:t>Здійснення належного забезпечення ведення обліку суддів, державних службовців, працівників патронатної служби та інших працівників суду в інформаційно-аналітичній системі «Кадри-WEB».</w:t>
            </w:r>
          </w:p>
          <w:p w:rsidR="003B3855" w:rsidRPr="00955933" w:rsidRDefault="00DC2E8E" w:rsidP="003B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81773" w:rsidRPr="00955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E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3855" w:rsidRPr="00955933">
              <w:rPr>
                <w:rFonts w:ascii="Times New Roman" w:hAnsi="Times New Roman" w:cs="Times New Roman"/>
                <w:sz w:val="24"/>
                <w:szCs w:val="24"/>
              </w:rPr>
              <w:t>едення судової статистики, участь в аналізі судової статистики, вивченн</w:t>
            </w:r>
            <w:r w:rsidR="00C93E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B3855" w:rsidRPr="00955933">
              <w:rPr>
                <w:rFonts w:ascii="Times New Roman" w:hAnsi="Times New Roman" w:cs="Times New Roman"/>
                <w:sz w:val="24"/>
                <w:szCs w:val="24"/>
              </w:rPr>
              <w:t xml:space="preserve"> та узагальненн</w:t>
            </w:r>
            <w:r w:rsidR="00C93E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B3855" w:rsidRPr="00955933">
              <w:rPr>
                <w:rFonts w:ascii="Times New Roman" w:hAnsi="Times New Roman" w:cs="Times New Roman"/>
                <w:sz w:val="24"/>
                <w:szCs w:val="24"/>
              </w:rPr>
              <w:t xml:space="preserve"> судової практики, забезпеч</w:t>
            </w:r>
            <w:r w:rsidR="00C93EDF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="003B3855" w:rsidRPr="00955933">
              <w:rPr>
                <w:rFonts w:ascii="Times New Roman" w:hAnsi="Times New Roman" w:cs="Times New Roman"/>
                <w:sz w:val="24"/>
                <w:szCs w:val="24"/>
              </w:rPr>
              <w:t xml:space="preserve"> підготовк</w:t>
            </w:r>
            <w:r w:rsidR="00C93E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3855" w:rsidRPr="00955933">
              <w:rPr>
                <w:rFonts w:ascii="Times New Roman" w:hAnsi="Times New Roman" w:cs="Times New Roman"/>
                <w:sz w:val="24"/>
                <w:szCs w:val="24"/>
              </w:rPr>
              <w:t xml:space="preserve"> аналітичних довідок, таблиць, інформації з питань судової статистики, забезпе</w:t>
            </w:r>
            <w:r w:rsidR="00C93EDF">
              <w:rPr>
                <w:rFonts w:ascii="Times New Roman" w:hAnsi="Times New Roman" w:cs="Times New Roman"/>
                <w:sz w:val="24"/>
                <w:szCs w:val="24"/>
              </w:rPr>
              <w:t>чення</w:t>
            </w:r>
            <w:r w:rsidR="003B3855" w:rsidRPr="0095593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</w:t>
            </w:r>
            <w:r w:rsidR="00C93ED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B3855" w:rsidRPr="00955933">
              <w:rPr>
                <w:rFonts w:ascii="Times New Roman" w:hAnsi="Times New Roman" w:cs="Times New Roman"/>
                <w:sz w:val="24"/>
                <w:szCs w:val="24"/>
              </w:rPr>
              <w:t xml:space="preserve"> та якісн</w:t>
            </w:r>
            <w:r w:rsidR="00C93ED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B3855" w:rsidRPr="00955933">
              <w:rPr>
                <w:rFonts w:ascii="Times New Roman" w:hAnsi="Times New Roman" w:cs="Times New Roman"/>
                <w:sz w:val="24"/>
                <w:szCs w:val="24"/>
              </w:rPr>
              <w:t xml:space="preserve"> складання звітів судової статистики</w:t>
            </w:r>
            <w:r w:rsidR="00C93EDF">
              <w:rPr>
                <w:rFonts w:ascii="Times New Roman" w:hAnsi="Times New Roman" w:cs="Times New Roman"/>
                <w:sz w:val="24"/>
                <w:szCs w:val="24"/>
              </w:rPr>
              <w:t xml:space="preserve">  в автоматизованій системі документообігу суду « КП Д-3»</w:t>
            </w:r>
            <w:r w:rsidR="003B3855" w:rsidRPr="00955933">
              <w:rPr>
                <w:rFonts w:ascii="Times New Roman" w:hAnsi="Times New Roman" w:cs="Times New Roman"/>
                <w:sz w:val="24"/>
                <w:szCs w:val="24"/>
              </w:rPr>
              <w:t>, достовірність та своєчасність їх складання та оформлення;</w:t>
            </w:r>
          </w:p>
          <w:p w:rsidR="003B3855" w:rsidRPr="00955933" w:rsidRDefault="00DC2E8E" w:rsidP="003B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3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955933" w:rsidRPr="009559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3855" w:rsidRPr="00955933">
              <w:rPr>
                <w:rFonts w:ascii="Times New Roman" w:hAnsi="Times New Roman" w:cs="Times New Roman"/>
                <w:sz w:val="24"/>
                <w:szCs w:val="24"/>
              </w:rPr>
              <w:t>рганізація та забезпечення ведення діловодства в суді, забезпеч</w:t>
            </w:r>
            <w:r w:rsidR="00C93EDF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="003B3855" w:rsidRPr="00955933">
              <w:rPr>
                <w:rFonts w:ascii="Times New Roman" w:hAnsi="Times New Roman" w:cs="Times New Roman"/>
                <w:sz w:val="24"/>
                <w:szCs w:val="24"/>
              </w:rPr>
              <w:t xml:space="preserve"> підготовк</w:t>
            </w:r>
            <w:r w:rsidR="00C93E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3855" w:rsidRPr="00955933">
              <w:rPr>
                <w:rFonts w:ascii="Times New Roman" w:hAnsi="Times New Roman" w:cs="Times New Roman"/>
                <w:sz w:val="24"/>
                <w:szCs w:val="24"/>
              </w:rPr>
              <w:t xml:space="preserve"> й складання документів відповідно до інструкції з діловодства.</w:t>
            </w:r>
          </w:p>
          <w:p w:rsidR="00DC2E8E" w:rsidRPr="00955933" w:rsidRDefault="00DC2E8E" w:rsidP="00DC2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933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955933" w:rsidRPr="009559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3E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B3855" w:rsidRPr="00955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асть у здійсненні організаційних заходів щодо підготовки оперативних нарад, за дорученням керівника апарату проводить оперативні наради</w:t>
            </w:r>
            <w:r w:rsidR="003B3855" w:rsidRPr="009559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2E8E" w:rsidRPr="00955933" w:rsidRDefault="00DC2E8E" w:rsidP="00DC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55933" w:rsidRPr="00955933">
              <w:rPr>
                <w:rFonts w:ascii="Times New Roman" w:hAnsi="Times New Roman" w:cs="Times New Roman"/>
                <w:sz w:val="24"/>
                <w:szCs w:val="24"/>
              </w:rPr>
              <w:t xml:space="preserve"> Виконання доручення керівника апарату суду, голови суду, зборів суддів щодо організаційного забезпечення діяльності суду.</w:t>
            </w:r>
          </w:p>
          <w:p w:rsidR="005402E0" w:rsidRPr="0028786C" w:rsidRDefault="005402E0" w:rsidP="004E5E98">
            <w:pPr>
              <w:pStyle w:val="aa"/>
              <w:tabs>
                <w:tab w:val="left" w:pos="42"/>
              </w:tabs>
              <w:spacing w:before="0" w:beforeAutospacing="0" w:after="0" w:afterAutospacing="0"/>
              <w:ind w:left="-74"/>
              <w:jc w:val="both"/>
              <w:rPr>
                <w:shd w:val="clear" w:color="auto" w:fill="FFFFFF"/>
                <w:lang w:val="uk-UA"/>
              </w:rPr>
            </w:pPr>
          </w:p>
        </w:tc>
      </w:tr>
      <w:tr w:rsidR="005D2CBA" w:rsidRPr="0028786C" w:rsidTr="00DB6589">
        <w:trPr>
          <w:gridAfter w:val="1"/>
          <w:wAfter w:w="10" w:type="dxa"/>
        </w:trPr>
        <w:tc>
          <w:tcPr>
            <w:tcW w:w="2908" w:type="dxa"/>
            <w:gridSpan w:val="2"/>
          </w:tcPr>
          <w:p w:rsidR="005D2CBA" w:rsidRPr="00DA308A" w:rsidRDefault="005D2CBA" w:rsidP="005D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7222" w:type="dxa"/>
          </w:tcPr>
          <w:p w:rsidR="002E0CE3" w:rsidRPr="0028786C" w:rsidRDefault="002E0CE3" w:rsidP="002E0CE3">
            <w:pPr>
              <w:pStyle w:val="a5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>Посадовий оклад – 11 600,00 гривень відповідно до постанови Кабінету Міністрів України від 24.05.2017 № 358 "Деякі питання оплати праці державних службовців, органів та установ системи правосуддя";</w:t>
            </w:r>
          </w:p>
          <w:p w:rsidR="005D2CBA" w:rsidRPr="0028786C" w:rsidRDefault="002E0CE3" w:rsidP="002E0CE3">
            <w:pPr>
              <w:pStyle w:val="a5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>Надбавки, доплати та премії відповідно до статей 50, 52 Закону України "Про державну службу".</w:t>
            </w:r>
          </w:p>
        </w:tc>
      </w:tr>
      <w:tr w:rsidR="003714A8" w:rsidRPr="0028786C" w:rsidTr="00DB6589">
        <w:trPr>
          <w:gridAfter w:val="1"/>
          <w:wAfter w:w="10" w:type="dxa"/>
        </w:trPr>
        <w:tc>
          <w:tcPr>
            <w:tcW w:w="2908" w:type="dxa"/>
            <w:gridSpan w:val="2"/>
          </w:tcPr>
          <w:p w:rsidR="003714A8" w:rsidRPr="00DA308A" w:rsidRDefault="003714A8" w:rsidP="003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8A">
              <w:rPr>
                <w:rFonts w:ascii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22" w:type="dxa"/>
          </w:tcPr>
          <w:p w:rsidR="00031326" w:rsidRDefault="00031326" w:rsidP="0037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Тимчасово вакантна посада</w:t>
            </w:r>
          </w:p>
          <w:p w:rsidR="003714A8" w:rsidRPr="0028786C" w:rsidRDefault="00031326" w:rsidP="0037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 призначення особи, яка досягла</w:t>
            </w:r>
            <w:r w:rsidR="00AD4F54" w:rsidRPr="00AD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65-річного віку, становить один рік з правом повторного призначення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обов</w:t>
            </w:r>
            <w:proofErr w:type="spellEnd"/>
            <w:r w:rsidR="00AD4F54" w:rsidRPr="00AD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конкурсу щороку</w:t>
            </w:r>
            <w:r w:rsidR="003714A8" w:rsidRPr="0028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14A8" w:rsidRPr="0028786C" w:rsidTr="00DB6589">
        <w:trPr>
          <w:gridAfter w:val="1"/>
          <w:wAfter w:w="10" w:type="dxa"/>
        </w:trPr>
        <w:tc>
          <w:tcPr>
            <w:tcW w:w="2908" w:type="dxa"/>
            <w:gridSpan w:val="2"/>
          </w:tcPr>
          <w:p w:rsidR="003714A8" w:rsidRPr="00DA308A" w:rsidRDefault="003714A8" w:rsidP="00DA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8A">
              <w:rPr>
                <w:rFonts w:ascii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222" w:type="dxa"/>
          </w:tcPr>
          <w:p w:rsidR="000311C9" w:rsidRPr="0028786C" w:rsidRDefault="000311C9" w:rsidP="000311C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86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1) З</w:t>
            </w:r>
            <w:r w:rsidRPr="0028786C">
              <w:rPr>
                <w:rFonts w:ascii="Times New Roman" w:hAnsi="Times New Roman"/>
                <w:sz w:val="24"/>
                <w:szCs w:val="24"/>
                <w:lang w:val="uk-UA"/>
              </w:rPr>
              <w:t>аява про участь у конкурсі</w:t>
            </w:r>
            <w:r w:rsidR="00956D3D" w:rsidRPr="0028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8786C">
              <w:rPr>
                <w:rFonts w:ascii="Times New Roman" w:hAnsi="Times New Roman"/>
                <w:sz w:val="24"/>
                <w:szCs w:val="24"/>
                <w:lang w:val="uk-UA"/>
              </w:rPr>
              <w:t>із</w:t>
            </w:r>
            <w:r w:rsidR="00956D3D" w:rsidRPr="0028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8786C">
              <w:rPr>
                <w:rFonts w:ascii="Times New Roman" w:hAnsi="Times New Roman"/>
                <w:sz w:val="24"/>
                <w:szCs w:val="24"/>
                <w:lang w:val="uk-UA"/>
              </w:rPr>
              <w:t>зазначенням</w:t>
            </w:r>
            <w:r w:rsidR="00956D3D" w:rsidRPr="0028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8786C">
              <w:rPr>
                <w:rFonts w:ascii="Times New Roman" w:hAnsi="Times New Roman"/>
                <w:sz w:val="24"/>
                <w:szCs w:val="24"/>
                <w:lang w:val="uk-UA"/>
              </w:rPr>
              <w:t>основних</w:t>
            </w:r>
            <w:r w:rsidR="00956D3D" w:rsidRPr="0028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8786C">
              <w:rPr>
                <w:rFonts w:ascii="Times New Roman" w:hAnsi="Times New Roman"/>
                <w:sz w:val="24"/>
                <w:szCs w:val="24"/>
                <w:lang w:val="uk-UA"/>
              </w:rPr>
              <w:t>мотивів</w:t>
            </w:r>
            <w:r w:rsidR="00956D3D" w:rsidRPr="0028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8786C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="00956D3D" w:rsidRPr="0028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8786C">
              <w:rPr>
                <w:rFonts w:ascii="Times New Roman" w:hAnsi="Times New Roman"/>
                <w:sz w:val="24"/>
                <w:szCs w:val="24"/>
                <w:lang w:val="uk-UA"/>
              </w:rPr>
              <w:t>зайняття посади за формою згідно з додатком 2 до Порядку проведення конкурсу на зайняття посад державної</w:t>
            </w:r>
            <w:r w:rsidR="00956D3D" w:rsidRPr="0028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8786C">
              <w:rPr>
                <w:rFonts w:ascii="Times New Roman" w:hAnsi="Times New Roman"/>
                <w:sz w:val="24"/>
                <w:szCs w:val="24"/>
                <w:lang w:val="uk-UA"/>
              </w:rPr>
              <w:t>служби, затвердженого</w:t>
            </w:r>
            <w:r w:rsidR="00AE10B8" w:rsidRPr="0028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8786C">
              <w:rPr>
                <w:rFonts w:ascii="Times New Roman" w:hAnsi="Times New Roman"/>
                <w:sz w:val="24"/>
                <w:szCs w:val="24"/>
                <w:lang w:val="uk-UA"/>
              </w:rPr>
              <w:t>постановою</w:t>
            </w:r>
            <w:r w:rsidR="00AE10B8" w:rsidRPr="0028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8786C">
              <w:rPr>
                <w:rFonts w:ascii="Times New Roman" w:hAnsi="Times New Roman"/>
                <w:sz w:val="24"/>
                <w:szCs w:val="24"/>
                <w:lang w:val="uk-UA"/>
              </w:rPr>
              <w:t>Кабінету</w:t>
            </w:r>
            <w:r w:rsidR="00AE10B8" w:rsidRPr="0028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8786C">
              <w:rPr>
                <w:rFonts w:ascii="Times New Roman" w:hAnsi="Times New Roman"/>
                <w:sz w:val="24"/>
                <w:szCs w:val="24"/>
                <w:lang w:val="uk-UA"/>
              </w:rPr>
              <w:t>Міністрів</w:t>
            </w:r>
            <w:r w:rsidR="00AE10B8" w:rsidRPr="0028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8786C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="00956D3D" w:rsidRPr="0028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8786C">
              <w:rPr>
                <w:rFonts w:ascii="Times New Roman" w:hAnsi="Times New Roman"/>
                <w:sz w:val="24"/>
                <w:szCs w:val="24"/>
                <w:lang w:val="uk-UA"/>
              </w:rPr>
              <w:t>від 25 березня 2016 року № 246 (зі</w:t>
            </w:r>
            <w:r w:rsidR="00956D3D" w:rsidRPr="0028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8786C">
              <w:rPr>
                <w:rFonts w:ascii="Times New Roman" w:hAnsi="Times New Roman"/>
                <w:sz w:val="24"/>
                <w:szCs w:val="24"/>
                <w:lang w:val="uk-UA"/>
              </w:rPr>
              <w:t>змінами) (далі – Порядок);</w:t>
            </w:r>
          </w:p>
          <w:p w:rsidR="000311C9" w:rsidRPr="0028786C" w:rsidRDefault="000311C9" w:rsidP="000311C9">
            <w:pPr>
              <w:pStyle w:val="a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1" w:name="n1171"/>
            <w:bookmarkEnd w:id="1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 xml:space="preserve">2) </w:t>
            </w:r>
            <w:r w:rsidRPr="0028786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езюме</w:t>
            </w:r>
            <w:proofErr w:type="spellEnd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 xml:space="preserve"> за формою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згідно</w:t>
            </w:r>
            <w:proofErr w:type="spellEnd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 xml:space="preserve"> з </w:t>
            </w:r>
            <w:hyperlink r:id="rId5" w:anchor="n1039" w:history="1">
              <w:proofErr w:type="spellStart"/>
              <w:r w:rsidRPr="0028786C">
                <w:rPr>
                  <w:rFonts w:ascii="Times New Roman" w:eastAsiaTheme="minorHAnsi" w:hAnsi="Times New Roman"/>
                  <w:sz w:val="24"/>
                  <w:szCs w:val="24"/>
                </w:rPr>
                <w:t>додатком</w:t>
              </w:r>
              <w:proofErr w:type="spellEnd"/>
              <w:r w:rsidRPr="0028786C">
                <w:rPr>
                  <w:rFonts w:ascii="Times New Roman" w:eastAsiaTheme="minorHAnsi" w:hAnsi="Times New Roman"/>
                  <w:sz w:val="24"/>
                  <w:szCs w:val="24"/>
                </w:rPr>
                <w:t xml:space="preserve"> 2</w:t>
              </w:r>
            </w:hyperlink>
            <w:hyperlink r:id="rId6" w:anchor="n1039" w:history="1">
              <w:r w:rsidRPr="0028786C">
                <w:rPr>
                  <w:rFonts w:ascii="Times New Roman" w:eastAsiaTheme="minorHAnsi" w:hAnsi="Times New Roman"/>
                  <w:sz w:val="24"/>
                  <w:szCs w:val="24"/>
                </w:rPr>
                <w:t>-1</w:t>
              </w:r>
            </w:hyperlink>
            <w:r w:rsidRPr="0028786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до Порядку</w:t>
            </w:r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 xml:space="preserve">, в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якому</w:t>
            </w:r>
            <w:proofErr w:type="spellEnd"/>
            <w:r w:rsidR="00956D3D" w:rsidRPr="0028786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обов’язково</w:t>
            </w:r>
            <w:proofErr w:type="spellEnd"/>
            <w:r w:rsidR="00956D3D" w:rsidRPr="0028786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зазначається</w:t>
            </w:r>
            <w:proofErr w:type="spellEnd"/>
            <w:r w:rsidR="00956D3D" w:rsidRPr="0028786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така</w:t>
            </w:r>
            <w:proofErr w:type="spellEnd"/>
            <w:r w:rsidR="00956D3D" w:rsidRPr="0028786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інформація</w:t>
            </w:r>
            <w:proofErr w:type="spellEnd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0311C9" w:rsidRPr="0028786C" w:rsidRDefault="000311C9" w:rsidP="000311C9">
            <w:pPr>
              <w:pStyle w:val="a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2" w:name="n1172"/>
            <w:bookmarkEnd w:id="2"/>
            <w:r w:rsidRPr="0028786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прізвище</w:t>
            </w:r>
            <w:proofErr w:type="spellEnd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ім’я</w:t>
            </w:r>
            <w:proofErr w:type="spellEnd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 xml:space="preserve">, по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батькові</w:t>
            </w:r>
            <w:proofErr w:type="spellEnd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 xml:space="preserve"> кандидата;</w:t>
            </w:r>
          </w:p>
          <w:p w:rsidR="000311C9" w:rsidRPr="0028786C" w:rsidRDefault="000311C9" w:rsidP="000311C9">
            <w:pPr>
              <w:pStyle w:val="a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3" w:name="n1173"/>
            <w:bookmarkEnd w:id="3"/>
            <w:r w:rsidRPr="0028786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реквізити</w:t>
            </w:r>
            <w:proofErr w:type="spellEnd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 xml:space="preserve"> документа,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що</w:t>
            </w:r>
            <w:proofErr w:type="spellEnd"/>
            <w:r w:rsidR="00AB1B6A" w:rsidRPr="0028786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посвідчує</w:t>
            </w:r>
            <w:proofErr w:type="spellEnd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 xml:space="preserve"> особу та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підтверджує</w:t>
            </w:r>
            <w:proofErr w:type="spellEnd"/>
            <w:r w:rsidR="00956D3D" w:rsidRPr="0028786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громадянство</w:t>
            </w:r>
            <w:proofErr w:type="spellEnd"/>
            <w:r w:rsidR="00956D3D" w:rsidRPr="0028786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України</w:t>
            </w:r>
            <w:proofErr w:type="spellEnd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0311C9" w:rsidRPr="0028786C" w:rsidRDefault="000311C9" w:rsidP="000311C9">
            <w:pPr>
              <w:pStyle w:val="a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4" w:name="n1174"/>
            <w:bookmarkEnd w:id="4"/>
            <w:r w:rsidRPr="0028786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підтвердження</w:t>
            </w:r>
            <w:proofErr w:type="spellEnd"/>
            <w:r w:rsidR="00956D3D" w:rsidRPr="0028786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наявності</w:t>
            </w:r>
            <w:proofErr w:type="spellEnd"/>
            <w:r w:rsidR="00956D3D" w:rsidRPr="0028786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відповідного</w:t>
            </w:r>
            <w:proofErr w:type="spellEnd"/>
            <w:r w:rsidR="00956D3D" w:rsidRPr="0028786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ступеня</w:t>
            </w:r>
            <w:proofErr w:type="spellEnd"/>
            <w:r w:rsidR="00956D3D" w:rsidRPr="0028786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вищої</w:t>
            </w:r>
            <w:proofErr w:type="spellEnd"/>
            <w:r w:rsidR="00956D3D" w:rsidRPr="0028786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освіти</w:t>
            </w:r>
            <w:proofErr w:type="spellEnd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0311C9" w:rsidRPr="0028786C" w:rsidRDefault="000311C9" w:rsidP="000311C9">
            <w:pPr>
              <w:pStyle w:val="a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5" w:name="n1175"/>
            <w:bookmarkEnd w:id="5"/>
            <w:r w:rsidRPr="0028786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підтвердження</w:t>
            </w:r>
            <w:proofErr w:type="spellEnd"/>
            <w:r w:rsidR="00956D3D" w:rsidRPr="0028786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рівня</w:t>
            </w:r>
            <w:proofErr w:type="spellEnd"/>
            <w:r w:rsidR="00956D3D" w:rsidRPr="0028786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вільного</w:t>
            </w:r>
            <w:proofErr w:type="spellEnd"/>
            <w:r w:rsidR="00956D3D" w:rsidRPr="0028786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володіння</w:t>
            </w:r>
            <w:proofErr w:type="spellEnd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мовою</w:t>
            </w:r>
            <w:proofErr w:type="spellEnd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0311C9" w:rsidRPr="0028786C" w:rsidRDefault="000311C9" w:rsidP="000311C9">
            <w:pPr>
              <w:pStyle w:val="a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6" w:name="n1176"/>
            <w:bookmarkEnd w:id="6"/>
            <w:r w:rsidRPr="0028786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відомості</w:t>
            </w:r>
            <w:proofErr w:type="spellEnd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 xml:space="preserve"> про стаж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роботи</w:t>
            </w:r>
            <w:proofErr w:type="spellEnd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 xml:space="preserve">, стаж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державної</w:t>
            </w:r>
            <w:proofErr w:type="spellEnd"/>
            <w:r w:rsidR="00422B09" w:rsidRPr="0028786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служби</w:t>
            </w:r>
            <w:proofErr w:type="spellEnd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 xml:space="preserve"> (за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наявності</w:t>
            </w:r>
            <w:proofErr w:type="spellEnd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 xml:space="preserve">),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досвідроботи</w:t>
            </w:r>
            <w:proofErr w:type="spellEnd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 xml:space="preserve"> на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відповідних</w:t>
            </w:r>
            <w:proofErr w:type="spellEnd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 xml:space="preserve"> посадах у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відповідній</w:t>
            </w:r>
            <w:proofErr w:type="spellEnd"/>
            <w:r w:rsidR="00956D3D" w:rsidRPr="0028786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сфері</w:t>
            </w:r>
            <w:proofErr w:type="spellEnd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визначеній</w:t>
            </w:r>
            <w:proofErr w:type="spellEnd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 xml:space="preserve"> в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умовах</w:t>
            </w:r>
            <w:proofErr w:type="spellEnd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 xml:space="preserve"> конкурсу, та на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керівних</w:t>
            </w:r>
            <w:proofErr w:type="spellEnd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 xml:space="preserve"> посадах</w:t>
            </w:r>
            <w:r w:rsidRPr="0028786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;</w:t>
            </w:r>
          </w:p>
          <w:p w:rsidR="000311C9" w:rsidRPr="0028786C" w:rsidRDefault="000311C9" w:rsidP="000311C9">
            <w:pPr>
              <w:pStyle w:val="a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7" w:name="n1446"/>
            <w:bookmarkEnd w:id="7"/>
          </w:p>
          <w:p w:rsidR="000311C9" w:rsidRPr="0028786C" w:rsidRDefault="000311C9" w:rsidP="000311C9">
            <w:pPr>
              <w:pStyle w:val="a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8" w:name="n1177"/>
            <w:bookmarkEnd w:id="8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 xml:space="preserve">3) </w:t>
            </w:r>
            <w:r w:rsidRPr="0028786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аяв</w:t>
            </w:r>
            <w:proofErr w:type="spellEnd"/>
            <w:r w:rsidRPr="0028786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а</w:t>
            </w:r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 xml:space="preserve">, в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якій</w:t>
            </w:r>
            <w:proofErr w:type="spellEnd"/>
            <w:r w:rsidR="00AB1B6A" w:rsidRPr="0028786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r w:rsidRPr="0028786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особа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повідомляє</w:t>
            </w:r>
            <w:proofErr w:type="spellEnd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що</w:t>
            </w:r>
            <w:proofErr w:type="spellEnd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 xml:space="preserve"> до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неї</w:t>
            </w:r>
            <w:proofErr w:type="spellEnd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 xml:space="preserve"> не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застосовуються</w:t>
            </w:r>
            <w:proofErr w:type="spellEnd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 xml:space="preserve"> заборони,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визначені</w:t>
            </w:r>
            <w:proofErr w:type="spellEnd"/>
            <w:r w:rsidR="00956D3D" w:rsidRPr="0028786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частиною</w:t>
            </w:r>
            <w:proofErr w:type="spellEnd"/>
            <w:r w:rsidR="00956D3D" w:rsidRPr="0028786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hyperlink r:id="rId7" w:anchor="n13" w:tgtFrame="_blank" w:history="1">
              <w:proofErr w:type="spellStart"/>
              <w:r w:rsidRPr="0028786C">
                <w:rPr>
                  <w:rFonts w:ascii="Times New Roman" w:eastAsiaTheme="minorHAnsi" w:hAnsi="Times New Roman"/>
                  <w:sz w:val="24"/>
                  <w:szCs w:val="24"/>
                </w:rPr>
                <w:t>третьою</w:t>
              </w:r>
              <w:proofErr w:type="spellEnd"/>
            </w:hyperlink>
            <w:r w:rsidR="00956D3D" w:rsidRPr="0028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або</w:t>
            </w:r>
            <w:proofErr w:type="spellEnd"/>
            <w:r w:rsidR="00956D3D" w:rsidRPr="0028786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hyperlink r:id="rId8" w:anchor="n14" w:tgtFrame="_blank" w:history="1">
              <w:r w:rsidRPr="0028786C">
                <w:rPr>
                  <w:rFonts w:ascii="Times New Roman" w:eastAsiaTheme="minorHAnsi" w:hAnsi="Times New Roman"/>
                  <w:sz w:val="24"/>
                  <w:szCs w:val="24"/>
                </w:rPr>
                <w:t>четвертою</w:t>
              </w:r>
            </w:hyperlink>
            <w:r w:rsidR="00956D3D" w:rsidRPr="0028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статті</w:t>
            </w:r>
            <w:proofErr w:type="spellEnd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 xml:space="preserve"> 1 Закону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України</w:t>
            </w:r>
            <w:proofErr w:type="spellEnd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 xml:space="preserve"> “Про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очищення</w:t>
            </w:r>
            <w:proofErr w:type="spellEnd"/>
            <w:r w:rsidR="00956D3D" w:rsidRPr="0028786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влади</w:t>
            </w:r>
            <w:proofErr w:type="spellEnd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 xml:space="preserve">”, та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надає</w:t>
            </w:r>
            <w:proofErr w:type="spellEnd"/>
            <w:r w:rsidR="00956D3D" w:rsidRPr="0028786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згоду</w:t>
            </w:r>
            <w:proofErr w:type="spellEnd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 xml:space="preserve"> на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проходження</w:t>
            </w:r>
            <w:proofErr w:type="spellEnd"/>
            <w:r w:rsidR="00956D3D" w:rsidRPr="0028786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перевірки</w:t>
            </w:r>
            <w:proofErr w:type="spellEnd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 xml:space="preserve"> та на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оприлюднення</w:t>
            </w:r>
            <w:proofErr w:type="spellEnd"/>
            <w:r w:rsidR="00422B09" w:rsidRPr="0028786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відомостей</w:t>
            </w:r>
            <w:proofErr w:type="spellEnd"/>
            <w:r w:rsidR="00422B09" w:rsidRPr="0028786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стосовно</w:t>
            </w:r>
            <w:proofErr w:type="spellEnd"/>
            <w:r w:rsidR="00422B09" w:rsidRPr="0028786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неї</w:t>
            </w:r>
            <w:proofErr w:type="spellEnd"/>
            <w:r w:rsidR="00422B09" w:rsidRPr="0028786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відповідно</w:t>
            </w:r>
            <w:proofErr w:type="spellEnd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 xml:space="preserve"> до </w:t>
            </w:r>
            <w:proofErr w:type="spellStart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зазначеного</w:t>
            </w:r>
            <w:proofErr w:type="spellEnd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 xml:space="preserve"> Закону.</w:t>
            </w:r>
          </w:p>
          <w:p w:rsidR="000311C9" w:rsidRPr="0028786C" w:rsidRDefault="000311C9" w:rsidP="000311C9">
            <w:pPr>
              <w:pStyle w:val="a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9" w:name="n1508"/>
            <w:bookmarkEnd w:id="9"/>
            <w:r w:rsidRPr="0028786C">
              <w:rPr>
                <w:rFonts w:ascii="Times New Roman" w:eastAsiaTheme="minorHAnsi" w:hAnsi="Times New Roman"/>
                <w:sz w:val="24"/>
                <w:szCs w:val="24"/>
              </w:rPr>
              <w:t>Подача додатків до заяви не є обов’язковою;</w:t>
            </w:r>
          </w:p>
          <w:p w:rsidR="003714A8" w:rsidRPr="0028786C" w:rsidRDefault="003714A8" w:rsidP="003714A8">
            <w:pPr>
              <w:pStyle w:val="rvps2"/>
              <w:shd w:val="clear" w:color="auto" w:fill="FFFFFF"/>
              <w:spacing w:before="0" w:beforeAutospacing="0" w:after="150" w:afterAutospacing="0"/>
              <w:ind w:right="55" w:firstLine="450"/>
              <w:jc w:val="both"/>
              <w:rPr>
                <w:rFonts w:eastAsiaTheme="minorHAnsi"/>
                <w:lang w:eastAsia="en-US"/>
              </w:rPr>
            </w:pPr>
            <w:r w:rsidRPr="0028786C">
              <w:rPr>
                <w:rFonts w:eastAsiaTheme="minorHAnsi"/>
                <w:lang w:eastAsia="en-US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28786C">
              <w:rPr>
                <w:rFonts w:eastAsiaTheme="minorHAnsi"/>
                <w:lang w:eastAsia="en-US"/>
              </w:rPr>
              <w:t>компетентностей</w:t>
            </w:r>
            <w:proofErr w:type="spellEnd"/>
            <w:r w:rsidRPr="0028786C">
              <w:rPr>
                <w:rFonts w:eastAsiaTheme="minorHAnsi"/>
                <w:lang w:eastAsia="en-US"/>
              </w:rPr>
              <w:t>, репутації (характеристики, рекомендації, наукові публікації тощо).</w:t>
            </w:r>
          </w:p>
          <w:p w:rsidR="003714A8" w:rsidRPr="0028786C" w:rsidRDefault="003714A8" w:rsidP="003714A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Fonts w:eastAsiaTheme="minorHAnsi"/>
                <w:lang w:eastAsia="en-US"/>
              </w:rPr>
            </w:pPr>
            <w:bookmarkStart w:id="10" w:name="n1182"/>
            <w:bookmarkEnd w:id="10"/>
            <w:r w:rsidRPr="0028786C">
              <w:rPr>
                <w:rFonts w:eastAsiaTheme="minorHAnsi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1847E7" w:rsidRDefault="005D2CBA" w:rsidP="00CF199A">
            <w:pPr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>Інформація подається через Єдиний портал ва</w:t>
            </w:r>
            <w:r w:rsidR="0028786C" w:rsidRPr="0028786C">
              <w:rPr>
                <w:rFonts w:ascii="Times New Roman" w:hAnsi="Times New Roman" w:cs="Times New Roman"/>
                <w:sz w:val="24"/>
                <w:szCs w:val="24"/>
              </w:rPr>
              <w:t xml:space="preserve">кансій державної служби НАДС до  </w:t>
            </w:r>
            <w:r w:rsidR="0082733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827330" w:rsidRPr="00827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="00827330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  <w:r w:rsidR="00827330" w:rsidRPr="00827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 </w:t>
            </w:r>
            <w:r w:rsidR="00CF199A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r w:rsidR="0082733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CF199A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  <w:r w:rsidR="00184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99A" w:rsidRPr="0028786C" w:rsidRDefault="00CF199A" w:rsidP="00CF199A">
            <w:pPr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A8" w:rsidRPr="0028786C" w:rsidTr="00DB6589">
        <w:trPr>
          <w:gridAfter w:val="1"/>
          <w:wAfter w:w="10" w:type="dxa"/>
        </w:trPr>
        <w:tc>
          <w:tcPr>
            <w:tcW w:w="2908" w:type="dxa"/>
            <w:gridSpan w:val="2"/>
          </w:tcPr>
          <w:p w:rsidR="003714A8" w:rsidRPr="00DA308A" w:rsidRDefault="003714A8" w:rsidP="003714A8">
            <w:pPr>
              <w:pStyle w:val="rvps14"/>
              <w:spacing w:before="0" w:beforeAutospacing="0" w:after="0" w:afterAutospacing="0"/>
              <w:ind w:left="57"/>
              <w:rPr>
                <w:spacing w:val="-2"/>
              </w:rPr>
            </w:pPr>
            <w:r w:rsidRPr="00DA308A">
              <w:rPr>
                <w:rFonts w:eastAsiaTheme="minorHAnsi"/>
                <w:lang w:eastAsia="en-US"/>
              </w:rPr>
              <w:t xml:space="preserve">Додаткові (необов'язкові) </w:t>
            </w:r>
            <w:r w:rsidRPr="00DA308A">
              <w:rPr>
                <w:rFonts w:eastAsiaTheme="minorHAnsi"/>
                <w:lang w:eastAsia="en-US"/>
              </w:rPr>
              <w:br/>
              <w:t>документи</w:t>
            </w:r>
          </w:p>
        </w:tc>
        <w:tc>
          <w:tcPr>
            <w:tcW w:w="7222" w:type="dxa"/>
          </w:tcPr>
          <w:p w:rsidR="003714A8" w:rsidRPr="0028786C" w:rsidRDefault="000311C9" w:rsidP="003714A8">
            <w:pPr>
              <w:pStyle w:val="rvps14"/>
              <w:spacing w:before="0" w:beforeAutospacing="0" w:after="0" w:afterAutospacing="0"/>
              <w:ind w:left="57" w:right="57"/>
              <w:rPr>
                <w:spacing w:val="-2"/>
              </w:rPr>
            </w:pPr>
            <w:r w:rsidRPr="0028786C">
              <w:rPr>
                <w:rStyle w:val="rvts0"/>
              </w:rPr>
              <w:t xml:space="preserve">Особа з інвалідністю, яка бажає взяти участь у конкурсі та за наявності підстав потребує розумного пристосування, подає заяву за формою згідно з </w:t>
            </w:r>
            <w:hyperlink r:id="rId9" w:anchor="n201" w:history="1">
              <w:r w:rsidRPr="0028786C">
                <w:rPr>
                  <w:rStyle w:val="rvts0"/>
                </w:rPr>
                <w:t>додатком 3</w:t>
              </w:r>
            </w:hyperlink>
            <w:r w:rsidRPr="0028786C">
              <w:rPr>
                <w:rStyle w:val="rvts0"/>
              </w:rPr>
              <w:t xml:space="preserve"> Порядку.</w:t>
            </w:r>
          </w:p>
        </w:tc>
      </w:tr>
      <w:tr w:rsidR="003714A8" w:rsidRPr="0028786C" w:rsidTr="00DB6589">
        <w:trPr>
          <w:gridAfter w:val="1"/>
          <w:wAfter w:w="10" w:type="dxa"/>
        </w:trPr>
        <w:tc>
          <w:tcPr>
            <w:tcW w:w="2908" w:type="dxa"/>
            <w:gridSpan w:val="2"/>
          </w:tcPr>
          <w:p w:rsidR="00047FCA" w:rsidRPr="00DB6589" w:rsidRDefault="00047FCA" w:rsidP="00047FCA">
            <w:pPr>
              <w:pStyle w:val="rvps14"/>
              <w:spacing w:beforeAutospacing="0" w:afterAutospacing="0"/>
              <w:ind w:left="22" w:right="126"/>
              <w:rPr>
                <w:rFonts w:eastAsiaTheme="minorHAnsi"/>
                <w:lang w:eastAsia="en-US"/>
              </w:rPr>
            </w:pPr>
            <w:r w:rsidRPr="00DB6589">
              <w:rPr>
                <w:rFonts w:eastAsiaTheme="minorHAnsi"/>
                <w:lang w:eastAsia="en-US"/>
              </w:rPr>
              <w:t>Дата і час початку проведення тестування кандидатів.</w:t>
            </w:r>
          </w:p>
          <w:p w:rsidR="00047FCA" w:rsidRPr="00DB6589" w:rsidRDefault="00047FCA" w:rsidP="00047FCA">
            <w:pPr>
              <w:pStyle w:val="rvps14"/>
              <w:spacing w:beforeAutospacing="0" w:afterAutospacing="0"/>
              <w:ind w:left="22" w:right="126"/>
              <w:jc w:val="both"/>
              <w:rPr>
                <w:rFonts w:eastAsiaTheme="minorHAnsi"/>
                <w:lang w:eastAsia="en-US"/>
              </w:rPr>
            </w:pPr>
          </w:p>
          <w:p w:rsidR="00047FCA" w:rsidRPr="00DB6589" w:rsidRDefault="00047FCA" w:rsidP="00047FCA">
            <w:pPr>
              <w:pStyle w:val="rvps14"/>
              <w:spacing w:beforeAutospacing="0" w:afterAutospacing="0"/>
              <w:ind w:left="22" w:right="126"/>
              <w:rPr>
                <w:rFonts w:eastAsiaTheme="minorHAnsi"/>
                <w:lang w:eastAsia="en-US"/>
              </w:rPr>
            </w:pPr>
            <w:r w:rsidRPr="00DB6589">
              <w:rPr>
                <w:rFonts w:eastAsiaTheme="minorHAnsi"/>
                <w:lang w:eastAsia="en-US"/>
              </w:rPr>
              <w:t>Місце або спосіб проведення тестування</w:t>
            </w:r>
          </w:p>
          <w:p w:rsidR="001847E7" w:rsidRPr="00DB6589" w:rsidRDefault="001847E7" w:rsidP="0003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7E7" w:rsidRPr="00DB6589" w:rsidRDefault="00CF199A" w:rsidP="0003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Місце та</w:t>
            </w:r>
            <w:r w:rsidR="001847E7" w:rsidRPr="00DB6589">
              <w:rPr>
                <w:rFonts w:ascii="Times New Roman" w:hAnsi="Times New Roman" w:cs="Times New Roman"/>
                <w:sz w:val="24"/>
                <w:szCs w:val="24"/>
              </w:rPr>
              <w:t xml:space="preserve"> спосіб проведення </w:t>
            </w:r>
            <w:r w:rsidRPr="00DB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589"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="00047FCA" w:rsidRPr="00DB6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DB6589">
              <w:rPr>
                <w:rFonts w:ascii="Times New Roman" w:hAnsi="Times New Roman" w:cs="Times New Roman"/>
                <w:sz w:val="24"/>
                <w:szCs w:val="24"/>
              </w:rPr>
              <w:t>язання</w:t>
            </w:r>
            <w:proofErr w:type="spellEnd"/>
            <w:r w:rsidRPr="00DB6589">
              <w:rPr>
                <w:rFonts w:ascii="Times New Roman" w:hAnsi="Times New Roman" w:cs="Times New Roman"/>
                <w:sz w:val="24"/>
                <w:szCs w:val="24"/>
              </w:rPr>
              <w:t xml:space="preserve"> ситуаційних завдань</w:t>
            </w:r>
          </w:p>
          <w:p w:rsidR="0033025E" w:rsidRPr="00DB6589" w:rsidRDefault="0033025E" w:rsidP="0003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5E" w:rsidRPr="00DB6589" w:rsidRDefault="0033025E" w:rsidP="0003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5E" w:rsidRPr="00DB6589" w:rsidRDefault="0033025E" w:rsidP="0033025E">
            <w:pPr>
              <w:pStyle w:val="rvps14"/>
              <w:spacing w:beforeAutospacing="0" w:afterAutospacing="0"/>
              <w:ind w:left="22" w:right="126" w:hanging="22"/>
              <w:rPr>
                <w:rFonts w:eastAsiaTheme="minorHAnsi"/>
                <w:lang w:eastAsia="en-US"/>
              </w:rPr>
            </w:pPr>
            <w:r w:rsidRPr="00DB6589">
              <w:rPr>
                <w:rFonts w:eastAsiaTheme="minorHAnsi"/>
                <w:lang w:eastAsia="en-US"/>
              </w:rPr>
              <w:t xml:space="preserve">Місце або спосіб проведення співбесіди </w:t>
            </w:r>
          </w:p>
          <w:p w:rsidR="0033025E" w:rsidRPr="00DB6589" w:rsidRDefault="0033025E" w:rsidP="0033025E">
            <w:pPr>
              <w:pStyle w:val="rvps14"/>
              <w:spacing w:beforeAutospacing="0" w:afterAutospacing="0"/>
              <w:ind w:left="142" w:right="126"/>
              <w:rPr>
                <w:rFonts w:eastAsiaTheme="minorHAnsi"/>
                <w:lang w:eastAsia="en-US"/>
              </w:rPr>
            </w:pPr>
          </w:p>
          <w:p w:rsidR="0033025E" w:rsidRPr="00DB6589" w:rsidRDefault="0033025E" w:rsidP="00330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89">
              <w:rPr>
                <w:rFonts w:ascii="Times New Roman" w:hAnsi="Times New Roman" w:cs="Times New Roman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</w:t>
            </w:r>
          </w:p>
        </w:tc>
        <w:tc>
          <w:tcPr>
            <w:tcW w:w="7222" w:type="dxa"/>
          </w:tcPr>
          <w:p w:rsidR="00DB6589" w:rsidRDefault="00DB6589" w:rsidP="005D2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7E7" w:rsidRPr="00DB6589" w:rsidRDefault="00031326" w:rsidP="005D2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«14»  л</w:t>
            </w:r>
            <w:r w:rsidR="00827330" w:rsidRPr="00DB6589">
              <w:rPr>
                <w:rFonts w:ascii="Times New Roman" w:hAnsi="Times New Roman" w:cs="Times New Roman"/>
                <w:sz w:val="24"/>
                <w:szCs w:val="24"/>
              </w:rPr>
              <w:t>ипня</w:t>
            </w:r>
            <w:r w:rsidR="001847E7" w:rsidRPr="00DB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330" w:rsidRPr="00DB6589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1847E7" w:rsidRPr="00DB6589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  <w:r w:rsidR="00CF199A" w:rsidRPr="00DB6589">
              <w:rPr>
                <w:rFonts w:ascii="Times New Roman" w:hAnsi="Times New Roman" w:cs="Times New Roman"/>
                <w:sz w:val="24"/>
                <w:szCs w:val="24"/>
              </w:rPr>
              <w:t>, початок о 10 год. 00</w:t>
            </w:r>
            <w:r w:rsidR="001847E7" w:rsidRPr="00DB6589">
              <w:rPr>
                <w:rFonts w:ascii="Times New Roman" w:hAnsi="Times New Roman" w:cs="Times New Roman"/>
                <w:sz w:val="24"/>
                <w:szCs w:val="24"/>
              </w:rPr>
              <w:t xml:space="preserve"> хв.</w:t>
            </w:r>
          </w:p>
          <w:p w:rsidR="003714A8" w:rsidRPr="00DB6589" w:rsidRDefault="003714A8" w:rsidP="005D2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56" w:rsidRPr="00DB6589" w:rsidRDefault="00053156" w:rsidP="005D2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56" w:rsidRPr="00DB6589" w:rsidRDefault="00053156" w:rsidP="005D2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56" w:rsidRPr="00DB6589" w:rsidRDefault="00053156" w:rsidP="00053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8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тестування за фізичної присутності кандидата, за </w:t>
            </w:r>
            <w:proofErr w:type="spellStart"/>
            <w:r w:rsidRPr="00DB658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B6589">
              <w:rPr>
                <w:rFonts w:ascii="Times New Roman" w:hAnsi="Times New Roman" w:cs="Times New Roman"/>
                <w:sz w:val="24"/>
                <w:szCs w:val="24"/>
              </w:rPr>
              <w:t xml:space="preserve">: 43000,  Волинська область, м. Луцьк, вулиця Сенаторки </w:t>
            </w:r>
            <w:proofErr w:type="spellStart"/>
            <w:r w:rsidRPr="00DB6589">
              <w:rPr>
                <w:rFonts w:ascii="Times New Roman" w:hAnsi="Times New Roman" w:cs="Times New Roman"/>
                <w:sz w:val="24"/>
                <w:szCs w:val="24"/>
              </w:rPr>
              <w:t>Левчанівської</w:t>
            </w:r>
            <w:proofErr w:type="spellEnd"/>
            <w:r w:rsidRPr="00DB6589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33025E" w:rsidRPr="00DB6589" w:rsidRDefault="0033025E" w:rsidP="005D2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Проведення розв’язання ситуаційних завдань за фізичної присутності кандидата, за </w:t>
            </w:r>
            <w:proofErr w:type="spellStart"/>
            <w:r w:rsidRPr="00DB658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B6589">
              <w:rPr>
                <w:rFonts w:ascii="Times New Roman" w:hAnsi="Times New Roman" w:cs="Times New Roman"/>
                <w:sz w:val="24"/>
                <w:szCs w:val="24"/>
              </w:rPr>
              <w:t>: 43000,  Волинська область, м. Луцьк, вулиця Сенаторки Левчанівської,1</w:t>
            </w:r>
          </w:p>
          <w:p w:rsidR="0033025E" w:rsidRPr="00DB6589" w:rsidRDefault="0033025E" w:rsidP="005D2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5E" w:rsidRPr="00DB6589" w:rsidRDefault="0033025E" w:rsidP="005D2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5E" w:rsidRPr="00DB6589" w:rsidRDefault="0033025E" w:rsidP="00330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8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співбесіди за фізичної присутності кандидата, за </w:t>
            </w:r>
            <w:proofErr w:type="spellStart"/>
            <w:r w:rsidRPr="00DB658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B6589">
              <w:rPr>
                <w:rFonts w:ascii="Times New Roman" w:hAnsi="Times New Roman" w:cs="Times New Roman"/>
                <w:sz w:val="24"/>
                <w:szCs w:val="24"/>
              </w:rPr>
              <w:t>: 43000,  Волинська область, м. Луцьк, вулиця Сенаторки Левчанівської,1</w:t>
            </w:r>
          </w:p>
          <w:p w:rsidR="0033025E" w:rsidRPr="00DB6589" w:rsidRDefault="0033025E" w:rsidP="005D2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5E" w:rsidRPr="00DB6589" w:rsidRDefault="0033025E" w:rsidP="005D2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8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співбесіди за фізичної присутності кандидата, за </w:t>
            </w:r>
            <w:proofErr w:type="spellStart"/>
            <w:r w:rsidRPr="00DB658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B6589">
              <w:rPr>
                <w:rFonts w:ascii="Times New Roman" w:hAnsi="Times New Roman" w:cs="Times New Roman"/>
                <w:sz w:val="24"/>
                <w:szCs w:val="24"/>
              </w:rPr>
              <w:t>: 4</w:t>
            </w:r>
            <w:r w:rsidR="00DB65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DB6589">
              <w:rPr>
                <w:rFonts w:ascii="Times New Roman" w:hAnsi="Times New Roman" w:cs="Times New Roman"/>
                <w:sz w:val="24"/>
                <w:szCs w:val="24"/>
              </w:rPr>
              <w:t xml:space="preserve">00,  Волинська область, </w:t>
            </w:r>
            <w:r w:rsidR="00DB6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B65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6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т. </w:t>
            </w:r>
            <w:proofErr w:type="spellStart"/>
            <w:r w:rsidR="00DB6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Любеш</w:t>
            </w:r>
            <w:r w:rsidR="00DB6589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DB6589">
              <w:rPr>
                <w:rFonts w:ascii="Times New Roman" w:hAnsi="Times New Roman" w:cs="Times New Roman"/>
                <w:sz w:val="24"/>
                <w:szCs w:val="24"/>
              </w:rPr>
              <w:t xml:space="preserve">, вулиця </w:t>
            </w:r>
            <w:r w:rsidR="00DB6589">
              <w:rPr>
                <w:rFonts w:ascii="Times New Roman" w:hAnsi="Times New Roman" w:cs="Times New Roman"/>
                <w:sz w:val="24"/>
                <w:szCs w:val="24"/>
              </w:rPr>
              <w:t>Незалежності</w:t>
            </w:r>
            <w:r w:rsidRPr="00DB65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6589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</w:tc>
      </w:tr>
      <w:tr w:rsidR="003714A8" w:rsidRPr="0028786C" w:rsidTr="00DB6589">
        <w:trPr>
          <w:gridAfter w:val="1"/>
          <w:wAfter w:w="10" w:type="dxa"/>
        </w:trPr>
        <w:tc>
          <w:tcPr>
            <w:tcW w:w="2908" w:type="dxa"/>
            <w:gridSpan w:val="2"/>
          </w:tcPr>
          <w:p w:rsidR="003714A8" w:rsidRPr="007657A2" w:rsidRDefault="003714A8" w:rsidP="00F6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222" w:type="dxa"/>
          </w:tcPr>
          <w:p w:rsidR="003714A8" w:rsidRPr="007657A2" w:rsidRDefault="003B3855" w:rsidP="0037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7A2">
              <w:rPr>
                <w:rFonts w:ascii="Times New Roman" w:hAnsi="Times New Roman" w:cs="Times New Roman"/>
                <w:sz w:val="24"/>
                <w:szCs w:val="24"/>
              </w:rPr>
              <w:t>Трофимчук Юрій Ігорович</w:t>
            </w:r>
          </w:p>
          <w:p w:rsidR="003714A8" w:rsidRPr="007657A2" w:rsidRDefault="003714A8" w:rsidP="003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A2">
              <w:rPr>
                <w:rFonts w:ascii="Times New Roman" w:hAnsi="Times New Roman" w:cs="Times New Roman"/>
                <w:sz w:val="24"/>
                <w:szCs w:val="24"/>
              </w:rPr>
              <w:t>тел. (0332) 773 31</w:t>
            </w:r>
            <w:r w:rsidR="003B3855" w:rsidRPr="007657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714A8" w:rsidRPr="007657A2" w:rsidRDefault="003714A8" w:rsidP="003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e-mail: </w:t>
            </w:r>
            <w:hyperlink r:id="rId10" w:history="1">
              <w:r w:rsidRPr="007657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inbox@vl.court.gov.ua</w:t>
              </w:r>
            </w:hyperlink>
          </w:p>
        </w:tc>
      </w:tr>
      <w:tr w:rsidR="003714A8" w:rsidRPr="0028786C" w:rsidTr="006E460A">
        <w:tc>
          <w:tcPr>
            <w:tcW w:w="10140" w:type="dxa"/>
            <w:gridSpan w:val="4"/>
          </w:tcPr>
          <w:p w:rsidR="003714A8" w:rsidRPr="00DA308A" w:rsidRDefault="003714A8" w:rsidP="003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A308A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3714A8" w:rsidRPr="0028786C" w:rsidTr="00DB6589">
        <w:trPr>
          <w:gridAfter w:val="1"/>
          <w:wAfter w:w="10" w:type="dxa"/>
        </w:trPr>
        <w:tc>
          <w:tcPr>
            <w:tcW w:w="521" w:type="dxa"/>
          </w:tcPr>
          <w:p w:rsidR="003714A8" w:rsidRPr="00DA308A" w:rsidRDefault="003714A8" w:rsidP="0037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3714A8" w:rsidRPr="00DA308A" w:rsidRDefault="003714A8" w:rsidP="0037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A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7222" w:type="dxa"/>
          </w:tcPr>
          <w:p w:rsidR="003714A8" w:rsidRPr="00E81773" w:rsidRDefault="003714A8" w:rsidP="00F66681">
            <w:pPr>
              <w:pStyle w:val="1"/>
              <w:jc w:val="both"/>
              <w:rPr>
                <w:color w:val="FF0000"/>
              </w:rPr>
            </w:pPr>
            <w:r w:rsidRPr="00252884">
              <w:t xml:space="preserve">Вища </w:t>
            </w:r>
            <w:r w:rsidR="00252884" w:rsidRPr="00252884">
              <w:t>освіта у галузі знань «Право», «Управління та адміністрування»</w:t>
            </w:r>
            <w:r w:rsidRPr="00252884">
              <w:t xml:space="preserve"> </w:t>
            </w:r>
            <w:r w:rsidR="00252884" w:rsidRPr="00252884">
              <w:t>та «Публічне управління та адміністрування»</w:t>
            </w:r>
            <w:r w:rsidR="00F66681">
              <w:t xml:space="preserve"> з освітньо-кваліфікаційним рівнем магістра (або прирівняна до неї вища освіта за освітньо-кваліфікаційним рівнем спеціаліста).</w:t>
            </w:r>
          </w:p>
        </w:tc>
      </w:tr>
      <w:tr w:rsidR="003714A8" w:rsidRPr="0028786C" w:rsidTr="00DB6589">
        <w:trPr>
          <w:gridAfter w:val="1"/>
          <w:wAfter w:w="10" w:type="dxa"/>
        </w:trPr>
        <w:tc>
          <w:tcPr>
            <w:tcW w:w="521" w:type="dxa"/>
          </w:tcPr>
          <w:p w:rsidR="003714A8" w:rsidRPr="00DA308A" w:rsidRDefault="003714A8" w:rsidP="0037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:rsidR="003714A8" w:rsidRPr="00DA308A" w:rsidRDefault="003714A8" w:rsidP="0037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A">
              <w:rPr>
                <w:rFonts w:ascii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7222" w:type="dxa"/>
          </w:tcPr>
          <w:p w:rsidR="003714A8" w:rsidRPr="0028786C" w:rsidRDefault="00517FCE" w:rsidP="008D6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 xml:space="preserve"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</w:t>
            </w:r>
            <w:r w:rsidR="008D6E37">
              <w:rPr>
                <w:rFonts w:ascii="Times New Roman" w:hAnsi="Times New Roman" w:cs="Times New Roman"/>
                <w:sz w:val="24"/>
                <w:szCs w:val="24"/>
              </w:rPr>
              <w:t xml:space="preserve">одного </w:t>
            </w: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 w:rsidR="008D6E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66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14A8" w:rsidRPr="0028786C" w:rsidTr="00DB6589">
        <w:trPr>
          <w:gridAfter w:val="1"/>
          <w:wAfter w:w="10" w:type="dxa"/>
          <w:trHeight w:val="575"/>
        </w:trPr>
        <w:tc>
          <w:tcPr>
            <w:tcW w:w="521" w:type="dxa"/>
          </w:tcPr>
          <w:p w:rsidR="003714A8" w:rsidRPr="00DA308A" w:rsidRDefault="003714A8" w:rsidP="0037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</w:tcPr>
          <w:p w:rsidR="003714A8" w:rsidRPr="00DA308A" w:rsidRDefault="003714A8" w:rsidP="003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8A">
              <w:rPr>
                <w:rFonts w:ascii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222" w:type="dxa"/>
          </w:tcPr>
          <w:p w:rsidR="003714A8" w:rsidRPr="0028786C" w:rsidRDefault="003714A8" w:rsidP="0037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DB6589" w:rsidRPr="0028786C" w:rsidTr="00DB6589">
        <w:trPr>
          <w:gridAfter w:val="1"/>
          <w:wAfter w:w="10" w:type="dxa"/>
          <w:trHeight w:val="575"/>
        </w:trPr>
        <w:tc>
          <w:tcPr>
            <w:tcW w:w="521" w:type="dxa"/>
          </w:tcPr>
          <w:p w:rsidR="00DB6589" w:rsidRPr="00DA308A" w:rsidRDefault="00DB6589" w:rsidP="00DB6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</w:tcPr>
          <w:p w:rsidR="00DB6589" w:rsidRPr="00E07536" w:rsidRDefault="00DB6589" w:rsidP="00DB6589">
            <w:pPr>
              <w:rPr>
                <w:rFonts w:ascii="Times New Roman" w:hAnsi="Times New Roman" w:cs="Times New Roman"/>
                <w:b/>
              </w:rPr>
            </w:pPr>
            <w:r w:rsidRPr="00DB6589">
              <w:rPr>
                <w:rFonts w:ascii="Times New Roman" w:hAnsi="Times New Roman" w:cs="Times New Roman"/>
                <w:sz w:val="24"/>
                <w:szCs w:val="24"/>
              </w:rPr>
              <w:t>Вільне володіння іноземною мовою</w:t>
            </w:r>
          </w:p>
        </w:tc>
        <w:tc>
          <w:tcPr>
            <w:tcW w:w="7222" w:type="dxa"/>
          </w:tcPr>
          <w:p w:rsidR="00DB6589" w:rsidRPr="00E07536" w:rsidRDefault="00DB6589" w:rsidP="00DB65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вимагається</w:t>
            </w:r>
          </w:p>
        </w:tc>
      </w:tr>
      <w:tr w:rsidR="003714A8" w:rsidRPr="0028786C" w:rsidTr="006E460A">
        <w:tc>
          <w:tcPr>
            <w:tcW w:w="10140" w:type="dxa"/>
            <w:gridSpan w:val="4"/>
          </w:tcPr>
          <w:p w:rsidR="003714A8" w:rsidRPr="0028786C" w:rsidRDefault="003714A8" w:rsidP="003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4A8" w:rsidRPr="0028786C" w:rsidRDefault="003714A8" w:rsidP="003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  <w:p w:rsidR="003714A8" w:rsidRPr="0028786C" w:rsidRDefault="003714A8" w:rsidP="003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A8" w:rsidRPr="0028786C" w:rsidTr="00DB6589">
        <w:trPr>
          <w:gridAfter w:val="1"/>
          <w:wAfter w:w="10" w:type="dxa"/>
        </w:trPr>
        <w:tc>
          <w:tcPr>
            <w:tcW w:w="2908" w:type="dxa"/>
            <w:gridSpan w:val="2"/>
          </w:tcPr>
          <w:p w:rsidR="003714A8" w:rsidRPr="00DA308A" w:rsidRDefault="003714A8" w:rsidP="003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8A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222" w:type="dxa"/>
          </w:tcPr>
          <w:p w:rsidR="003714A8" w:rsidRPr="00DA308A" w:rsidRDefault="003714A8" w:rsidP="003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8A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2C4D44" w:rsidRPr="0028786C" w:rsidTr="00DB6589">
        <w:trPr>
          <w:gridAfter w:val="1"/>
          <w:wAfter w:w="10" w:type="dxa"/>
        </w:trPr>
        <w:tc>
          <w:tcPr>
            <w:tcW w:w="521" w:type="dxa"/>
          </w:tcPr>
          <w:p w:rsidR="002C4D44" w:rsidRPr="00DA308A" w:rsidRDefault="002C4D44" w:rsidP="005D2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2C4D44" w:rsidRPr="0028786C" w:rsidRDefault="002C4D44" w:rsidP="009339A1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>Управління персоналом</w:t>
            </w:r>
          </w:p>
        </w:tc>
        <w:tc>
          <w:tcPr>
            <w:tcW w:w="7222" w:type="dxa"/>
          </w:tcPr>
          <w:p w:rsidR="002C4D44" w:rsidRPr="0028786C" w:rsidRDefault="002C4D44" w:rsidP="002C4D44">
            <w:pPr>
              <w:pStyle w:val="a9"/>
              <w:numPr>
                <w:ilvl w:val="0"/>
                <w:numId w:val="15"/>
              </w:numPr>
              <w:ind w:left="493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>делегування</w:t>
            </w:r>
            <w:proofErr w:type="spellEnd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ре</w:t>
            </w:r>
            <w:proofErr w:type="spellStart"/>
            <w:r w:rsidRPr="0028786C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зультатами</w:t>
            </w:r>
            <w:proofErr w:type="spellEnd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C4D44" w:rsidRPr="0028786C" w:rsidRDefault="002C4D44" w:rsidP="002C4D44">
            <w:pPr>
              <w:pStyle w:val="a9"/>
              <w:numPr>
                <w:ilvl w:val="0"/>
                <w:numId w:val="15"/>
              </w:numPr>
              <w:ind w:left="493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>мотивацією</w:t>
            </w:r>
            <w:proofErr w:type="spellEnd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C4D44" w:rsidRPr="0028786C" w:rsidRDefault="002C4D44" w:rsidP="002C4D44">
            <w:pPr>
              <w:pStyle w:val="a9"/>
              <w:numPr>
                <w:ilvl w:val="0"/>
                <w:numId w:val="15"/>
              </w:numPr>
              <w:ind w:left="493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>наставництво</w:t>
            </w:r>
            <w:proofErr w:type="spellEnd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>талантів</w:t>
            </w:r>
            <w:proofErr w:type="spellEnd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>;</w:t>
            </w:r>
          </w:p>
          <w:p w:rsidR="002C4D44" w:rsidRPr="0028786C" w:rsidRDefault="002C4D44" w:rsidP="002C4D44">
            <w:pPr>
              <w:pStyle w:val="a9"/>
              <w:numPr>
                <w:ilvl w:val="0"/>
                <w:numId w:val="15"/>
              </w:numPr>
              <w:ind w:left="493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>стимулювання</w:t>
            </w:r>
            <w:proofErr w:type="spellEnd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>командної</w:t>
            </w:r>
            <w:proofErr w:type="spellEnd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>співробітництва</w:t>
            </w:r>
            <w:proofErr w:type="spellEnd"/>
            <w:r w:rsidRPr="0028786C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C4D44" w:rsidRPr="0028786C" w:rsidRDefault="002C4D44" w:rsidP="002C4D44">
            <w:pPr>
              <w:pStyle w:val="a9"/>
              <w:ind w:left="493" w:hanging="360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</w:tc>
      </w:tr>
      <w:tr w:rsidR="002C4D44" w:rsidRPr="0028786C" w:rsidTr="00DB6589">
        <w:trPr>
          <w:gridAfter w:val="1"/>
          <w:wAfter w:w="10" w:type="dxa"/>
        </w:trPr>
        <w:tc>
          <w:tcPr>
            <w:tcW w:w="521" w:type="dxa"/>
          </w:tcPr>
          <w:p w:rsidR="002C4D44" w:rsidRPr="00DA308A" w:rsidRDefault="002C4D44" w:rsidP="00933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:rsidR="002C4D44" w:rsidRPr="0028786C" w:rsidRDefault="002C4D44" w:rsidP="009339A1">
            <w:pPr>
              <w:pStyle w:val="aa"/>
              <w:spacing w:before="0" w:beforeAutospacing="0" w:after="0" w:afterAutospacing="0"/>
              <w:ind w:left="57" w:right="57"/>
              <w:rPr>
                <w:lang w:val="uk-UA"/>
              </w:rPr>
            </w:pPr>
            <w:r w:rsidRPr="0028786C">
              <w:rPr>
                <w:lang w:val="uk-UA"/>
              </w:rPr>
              <w:t>Аналітичні здібності</w:t>
            </w:r>
          </w:p>
        </w:tc>
        <w:tc>
          <w:tcPr>
            <w:tcW w:w="7222" w:type="dxa"/>
          </w:tcPr>
          <w:p w:rsidR="002C4D44" w:rsidRPr="0028786C" w:rsidRDefault="002C4D44" w:rsidP="002C4D44">
            <w:pPr>
              <w:pStyle w:val="a9"/>
              <w:numPr>
                <w:ilvl w:val="0"/>
                <w:numId w:val="10"/>
              </w:numPr>
              <w:ind w:left="49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86C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2C4D44" w:rsidRPr="0028786C" w:rsidRDefault="002C4D44" w:rsidP="002C4D44">
            <w:pPr>
              <w:pStyle w:val="a9"/>
              <w:numPr>
                <w:ilvl w:val="0"/>
                <w:numId w:val="10"/>
              </w:numPr>
              <w:ind w:left="49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86C"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:rsidR="002C4D44" w:rsidRPr="0028786C" w:rsidRDefault="002C4D44" w:rsidP="002C4D44">
            <w:pPr>
              <w:pStyle w:val="a9"/>
              <w:numPr>
                <w:ilvl w:val="0"/>
                <w:numId w:val="10"/>
              </w:numPr>
              <w:ind w:left="49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86C">
              <w:rPr>
                <w:rFonts w:ascii="Times New Roman" w:hAnsi="Times New Roman"/>
                <w:sz w:val="24"/>
                <w:szCs w:val="24"/>
                <w:lang w:val="uk-UA"/>
              </w:rPr>
              <w:t>Вміння аналізувати інформацію та робити висновки, критично оцінювати ситуації, прогнозувати та робити власні умовиводи.</w:t>
            </w:r>
          </w:p>
        </w:tc>
      </w:tr>
      <w:tr w:rsidR="002C4D44" w:rsidRPr="0028786C" w:rsidTr="00DB6589">
        <w:trPr>
          <w:gridAfter w:val="1"/>
          <w:wAfter w:w="10" w:type="dxa"/>
          <w:trHeight w:val="1199"/>
        </w:trPr>
        <w:tc>
          <w:tcPr>
            <w:tcW w:w="521" w:type="dxa"/>
          </w:tcPr>
          <w:p w:rsidR="002C4D44" w:rsidRPr="00DA308A" w:rsidRDefault="0028786C" w:rsidP="00933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87" w:type="dxa"/>
          </w:tcPr>
          <w:p w:rsidR="002C4D44" w:rsidRPr="0028786C" w:rsidRDefault="002C4D44" w:rsidP="009339A1">
            <w:pPr>
              <w:pStyle w:val="aa"/>
              <w:spacing w:before="0" w:beforeAutospacing="0" w:after="0" w:afterAutospacing="0"/>
              <w:ind w:left="57" w:right="57"/>
              <w:rPr>
                <w:lang w:val="uk-UA"/>
              </w:rPr>
            </w:pPr>
            <w:r w:rsidRPr="0028786C">
              <w:rPr>
                <w:lang w:val="uk-UA"/>
              </w:rPr>
              <w:t>Досягнення результатів</w:t>
            </w:r>
          </w:p>
        </w:tc>
        <w:tc>
          <w:tcPr>
            <w:tcW w:w="7222" w:type="dxa"/>
          </w:tcPr>
          <w:p w:rsidR="002C4D44" w:rsidRPr="0028786C" w:rsidRDefault="002C4D44" w:rsidP="002C4D44">
            <w:pPr>
              <w:pStyle w:val="a9"/>
              <w:numPr>
                <w:ilvl w:val="0"/>
                <w:numId w:val="15"/>
              </w:numPr>
              <w:ind w:left="493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>чіткого</w:t>
            </w:r>
            <w:proofErr w:type="spellEnd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>бачення</w:t>
            </w:r>
            <w:proofErr w:type="spellEnd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результату </w:t>
            </w:r>
            <w:proofErr w:type="spellStart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C4D44" w:rsidRPr="0028786C" w:rsidRDefault="002C4D44" w:rsidP="002C4D44">
            <w:pPr>
              <w:pStyle w:val="a9"/>
              <w:numPr>
                <w:ilvl w:val="0"/>
                <w:numId w:val="15"/>
              </w:numPr>
              <w:ind w:left="493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>фокусувати</w:t>
            </w:r>
            <w:proofErr w:type="spellEnd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>зусилля</w:t>
            </w:r>
            <w:proofErr w:type="spellEnd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>досягнення</w:t>
            </w:r>
            <w:proofErr w:type="spellEnd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результату </w:t>
            </w:r>
            <w:proofErr w:type="spellStart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C4D44" w:rsidRPr="0028786C" w:rsidRDefault="002C4D44" w:rsidP="002C4D44">
            <w:pPr>
              <w:pStyle w:val="a9"/>
              <w:numPr>
                <w:ilvl w:val="0"/>
                <w:numId w:val="15"/>
              </w:numPr>
              <w:ind w:left="493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>запобігати</w:t>
            </w:r>
            <w:proofErr w:type="spellEnd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>ефективно</w:t>
            </w:r>
            <w:proofErr w:type="spellEnd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>долати</w:t>
            </w:r>
            <w:proofErr w:type="spellEnd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786C">
              <w:rPr>
                <w:rStyle w:val="rvts0"/>
                <w:rFonts w:ascii="Times New Roman" w:hAnsi="Times New Roman"/>
                <w:sz w:val="24"/>
                <w:szCs w:val="24"/>
              </w:rPr>
              <w:t>перешкоди</w:t>
            </w:r>
            <w:proofErr w:type="spellEnd"/>
            <w:r w:rsidRPr="0028786C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C4D44" w:rsidRPr="0028786C" w:rsidRDefault="002C4D44" w:rsidP="002C4D44">
            <w:pPr>
              <w:pStyle w:val="a9"/>
              <w:ind w:left="493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CBA" w:rsidRPr="0028786C" w:rsidTr="00DB6589">
        <w:trPr>
          <w:gridAfter w:val="1"/>
          <w:wAfter w:w="10" w:type="dxa"/>
        </w:trPr>
        <w:tc>
          <w:tcPr>
            <w:tcW w:w="521" w:type="dxa"/>
          </w:tcPr>
          <w:p w:rsidR="005D2CBA" w:rsidRPr="00DA308A" w:rsidRDefault="0028786C" w:rsidP="005D2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</w:tcPr>
          <w:p w:rsidR="005D2CBA" w:rsidRPr="0028786C" w:rsidRDefault="005D2CBA" w:rsidP="005D2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86C">
              <w:rPr>
                <w:rFonts w:ascii="Times New Roman" w:hAnsi="Times New Roman" w:cs="Times New Roman"/>
                <w:sz w:val="24"/>
                <w:szCs w:val="24"/>
              </w:rPr>
              <w:t>Стресостійкість</w:t>
            </w:r>
            <w:proofErr w:type="spellEnd"/>
          </w:p>
        </w:tc>
        <w:tc>
          <w:tcPr>
            <w:tcW w:w="7222" w:type="dxa"/>
          </w:tcPr>
          <w:p w:rsidR="005D2CBA" w:rsidRPr="0028786C" w:rsidRDefault="005D2CBA" w:rsidP="002C4D44">
            <w:pPr>
              <w:pStyle w:val="aa"/>
              <w:numPr>
                <w:ilvl w:val="0"/>
                <w:numId w:val="7"/>
              </w:numPr>
              <w:spacing w:before="0" w:beforeAutospacing="0" w:after="0" w:afterAutospacing="0"/>
              <w:ind w:left="431" w:hanging="357"/>
              <w:jc w:val="both"/>
            </w:pPr>
            <w:r w:rsidRPr="0028786C">
              <w:rPr>
                <w:lang w:val="uk-UA"/>
              </w:rPr>
              <w:t>Уміння розуміти та управляти своїми емоціями;</w:t>
            </w:r>
          </w:p>
          <w:p w:rsidR="005D2CBA" w:rsidRPr="0028786C" w:rsidRDefault="005D2CBA" w:rsidP="002C4D44">
            <w:pPr>
              <w:pStyle w:val="aa"/>
              <w:numPr>
                <w:ilvl w:val="0"/>
                <w:numId w:val="7"/>
              </w:numPr>
              <w:spacing w:before="0" w:beforeAutospacing="0" w:after="0" w:afterAutospacing="0"/>
              <w:ind w:left="431" w:hanging="357"/>
              <w:jc w:val="both"/>
            </w:pPr>
            <w:r w:rsidRPr="0028786C">
              <w:rPr>
                <w:lang w:val="uk-UA"/>
              </w:rPr>
              <w:t>Здатність до самоконтролю;</w:t>
            </w:r>
          </w:p>
          <w:p w:rsidR="005D2CBA" w:rsidRPr="0028786C" w:rsidRDefault="005D2CBA" w:rsidP="002C4D44">
            <w:pPr>
              <w:pStyle w:val="aa"/>
              <w:numPr>
                <w:ilvl w:val="0"/>
                <w:numId w:val="7"/>
              </w:numPr>
              <w:spacing w:before="0" w:beforeAutospacing="0" w:after="0" w:afterAutospacing="0"/>
              <w:ind w:left="431" w:hanging="357"/>
              <w:jc w:val="both"/>
            </w:pPr>
            <w:r w:rsidRPr="0028786C">
              <w:rPr>
                <w:lang w:val="uk-UA"/>
              </w:rPr>
              <w:t>Здатність до конструктивного ставлення до зворотного зв’язку, зокрема критики;</w:t>
            </w:r>
          </w:p>
          <w:p w:rsidR="005D2CBA" w:rsidRPr="0028786C" w:rsidRDefault="005D2CBA" w:rsidP="002C4D44">
            <w:pPr>
              <w:pStyle w:val="aa"/>
              <w:numPr>
                <w:ilvl w:val="0"/>
                <w:numId w:val="7"/>
              </w:numPr>
              <w:spacing w:before="0" w:beforeAutospacing="0" w:after="0" w:afterAutospacing="0"/>
              <w:ind w:left="431" w:hanging="357"/>
              <w:jc w:val="both"/>
            </w:pPr>
            <w:r w:rsidRPr="0028786C">
              <w:rPr>
                <w:lang w:val="uk-UA"/>
              </w:rPr>
              <w:t>Оптимізм.</w:t>
            </w:r>
          </w:p>
        </w:tc>
      </w:tr>
      <w:tr w:rsidR="003714A8" w:rsidRPr="0028786C" w:rsidTr="00DA308A">
        <w:trPr>
          <w:gridAfter w:val="1"/>
          <w:wAfter w:w="10" w:type="dxa"/>
          <w:trHeight w:val="617"/>
        </w:trPr>
        <w:tc>
          <w:tcPr>
            <w:tcW w:w="10130" w:type="dxa"/>
            <w:gridSpan w:val="3"/>
          </w:tcPr>
          <w:p w:rsidR="003714A8" w:rsidRPr="0028786C" w:rsidRDefault="003714A8" w:rsidP="003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4A8" w:rsidRPr="0028786C" w:rsidRDefault="003714A8" w:rsidP="003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DA308A" w:rsidRPr="0028786C" w:rsidTr="00DB6589">
        <w:trPr>
          <w:gridAfter w:val="1"/>
          <w:wAfter w:w="10" w:type="dxa"/>
          <w:trHeight w:val="206"/>
        </w:trPr>
        <w:tc>
          <w:tcPr>
            <w:tcW w:w="2908" w:type="dxa"/>
            <w:gridSpan w:val="2"/>
          </w:tcPr>
          <w:p w:rsidR="00DA308A" w:rsidRPr="0028786C" w:rsidRDefault="00DA308A" w:rsidP="003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222" w:type="dxa"/>
          </w:tcPr>
          <w:p w:rsidR="00DA308A" w:rsidRPr="0028786C" w:rsidRDefault="00DA308A" w:rsidP="003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8A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3714A8" w:rsidRPr="0028786C" w:rsidTr="00DB6589">
        <w:trPr>
          <w:gridAfter w:val="1"/>
          <w:wAfter w:w="10" w:type="dxa"/>
        </w:trPr>
        <w:tc>
          <w:tcPr>
            <w:tcW w:w="521" w:type="dxa"/>
          </w:tcPr>
          <w:p w:rsidR="00DA308A" w:rsidRPr="00DA308A" w:rsidRDefault="003714A8" w:rsidP="0037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14A8" w:rsidRPr="00DA308A" w:rsidRDefault="003714A8" w:rsidP="00DA3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3714A8" w:rsidRPr="0028786C" w:rsidRDefault="003714A8" w:rsidP="00371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222" w:type="dxa"/>
          </w:tcPr>
          <w:p w:rsidR="003714A8" w:rsidRPr="0028786C" w:rsidRDefault="003714A8" w:rsidP="0037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>1) Конституція України;</w:t>
            </w:r>
          </w:p>
          <w:p w:rsidR="003714A8" w:rsidRPr="0028786C" w:rsidRDefault="003714A8" w:rsidP="0037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 xml:space="preserve">2) Закон України «Про державну службу»; </w:t>
            </w:r>
          </w:p>
          <w:p w:rsidR="003714A8" w:rsidRPr="0028786C" w:rsidRDefault="003714A8" w:rsidP="00287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>3) Закон України «Про запобігання корупції».</w:t>
            </w:r>
          </w:p>
        </w:tc>
      </w:tr>
      <w:tr w:rsidR="003714A8" w:rsidRPr="0028786C" w:rsidTr="00DB6589">
        <w:trPr>
          <w:gridAfter w:val="1"/>
          <w:wAfter w:w="10" w:type="dxa"/>
        </w:trPr>
        <w:tc>
          <w:tcPr>
            <w:tcW w:w="521" w:type="dxa"/>
          </w:tcPr>
          <w:p w:rsidR="003714A8" w:rsidRPr="00DA308A" w:rsidRDefault="003714A8" w:rsidP="0037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:rsidR="003714A8" w:rsidRPr="0028786C" w:rsidRDefault="003714A8" w:rsidP="00371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b/>
                <w:sz w:val="24"/>
                <w:szCs w:val="24"/>
              </w:rPr>
              <w:t>Знання спеціального законодавства</w:t>
            </w:r>
          </w:p>
        </w:tc>
        <w:tc>
          <w:tcPr>
            <w:tcW w:w="7222" w:type="dxa"/>
          </w:tcPr>
          <w:p w:rsidR="002B72DB" w:rsidRPr="0028786C" w:rsidRDefault="00422B09" w:rsidP="00422B09">
            <w:pPr>
              <w:pStyle w:val="a5"/>
              <w:numPr>
                <w:ilvl w:val="0"/>
                <w:numId w:val="6"/>
              </w:numPr>
              <w:tabs>
                <w:tab w:val="left" w:pos="210"/>
              </w:tabs>
              <w:ind w:left="68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2DB" w:rsidRPr="0028786C">
              <w:rPr>
                <w:rFonts w:ascii="Times New Roman" w:hAnsi="Times New Roman" w:cs="Times New Roman"/>
                <w:sz w:val="24"/>
                <w:szCs w:val="24"/>
              </w:rPr>
              <w:t>Кодекс законів про працю України;</w:t>
            </w:r>
          </w:p>
          <w:p w:rsidR="003714A8" w:rsidRPr="0028786C" w:rsidRDefault="00422B09" w:rsidP="00422B09">
            <w:pPr>
              <w:pStyle w:val="a5"/>
              <w:numPr>
                <w:ilvl w:val="0"/>
                <w:numId w:val="6"/>
              </w:numPr>
              <w:tabs>
                <w:tab w:val="left" w:pos="210"/>
              </w:tabs>
              <w:ind w:left="68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4A8" w:rsidRPr="0028786C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судоустрій і статус суддів»;</w:t>
            </w:r>
          </w:p>
          <w:p w:rsidR="003714A8" w:rsidRPr="0028786C" w:rsidRDefault="00422B09" w:rsidP="00422B09">
            <w:pPr>
              <w:pStyle w:val="a5"/>
              <w:numPr>
                <w:ilvl w:val="0"/>
                <w:numId w:val="6"/>
              </w:numPr>
              <w:tabs>
                <w:tab w:val="left" w:pos="210"/>
              </w:tabs>
              <w:ind w:left="68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4A8" w:rsidRPr="0028786C">
              <w:rPr>
                <w:rFonts w:ascii="Times New Roman" w:hAnsi="Times New Roman" w:cs="Times New Roman"/>
                <w:sz w:val="24"/>
                <w:szCs w:val="24"/>
              </w:rPr>
              <w:t>Закон України «Про захист персональних даних»</w:t>
            </w:r>
          </w:p>
          <w:p w:rsidR="003714A8" w:rsidRPr="0028786C" w:rsidRDefault="00422B09" w:rsidP="00422B09">
            <w:pPr>
              <w:pStyle w:val="a5"/>
              <w:numPr>
                <w:ilvl w:val="0"/>
                <w:numId w:val="6"/>
              </w:numPr>
              <w:tabs>
                <w:tab w:val="left" w:pos="210"/>
              </w:tabs>
              <w:ind w:left="68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4A8" w:rsidRPr="0028786C">
              <w:rPr>
                <w:rFonts w:ascii="Times New Roman" w:hAnsi="Times New Roman" w:cs="Times New Roman"/>
                <w:sz w:val="24"/>
                <w:szCs w:val="24"/>
              </w:rPr>
              <w:t>Закон України «Про звернення громадян»;</w:t>
            </w:r>
          </w:p>
          <w:p w:rsidR="003714A8" w:rsidRPr="0028786C" w:rsidRDefault="00422B09" w:rsidP="00422B09">
            <w:pPr>
              <w:pStyle w:val="a5"/>
              <w:numPr>
                <w:ilvl w:val="0"/>
                <w:numId w:val="6"/>
              </w:numPr>
              <w:tabs>
                <w:tab w:val="left" w:pos="210"/>
              </w:tabs>
              <w:ind w:left="68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4A8" w:rsidRPr="0028786C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доступ до публічної інформації»</w:t>
            </w:r>
          </w:p>
          <w:p w:rsidR="003714A8" w:rsidRPr="0028786C" w:rsidRDefault="00422B09" w:rsidP="00422B09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2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8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4A8" w:rsidRPr="0028786C">
              <w:rPr>
                <w:rFonts w:ascii="Times New Roman" w:hAnsi="Times New Roman" w:cs="Times New Roman"/>
                <w:sz w:val="24"/>
                <w:szCs w:val="24"/>
              </w:rPr>
              <w:t>Наказ Державної судової адміністрації України «Про затвердження Інструкції про порядок передання до архіву місцевого та апеляційного суду, зберігання в ньому, відбору та передання до державних архівних установ та архівних відділів міських рад  судових справ та управлінської документації суду» від 15.12.2011 №168;</w:t>
            </w:r>
          </w:p>
          <w:p w:rsidR="003714A8" w:rsidRPr="0028786C" w:rsidRDefault="00422B09" w:rsidP="00422B09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8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4A8" w:rsidRPr="0028786C">
              <w:rPr>
                <w:rFonts w:ascii="Times New Roman" w:hAnsi="Times New Roman" w:cs="Times New Roman"/>
                <w:sz w:val="24"/>
                <w:szCs w:val="24"/>
              </w:rPr>
              <w:t>Наказ Державної судової адміністрації України «</w:t>
            </w:r>
            <w:r w:rsidR="002C4D44" w:rsidRPr="002878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 затвердження Інструкції з діловодства в місцевих та апеляційних судах України</w:t>
            </w:r>
            <w:r w:rsidR="003714A8" w:rsidRPr="0028786C">
              <w:rPr>
                <w:rFonts w:ascii="Times New Roman" w:hAnsi="Times New Roman" w:cs="Times New Roman"/>
                <w:sz w:val="24"/>
                <w:szCs w:val="24"/>
              </w:rPr>
              <w:t xml:space="preserve">» від </w:t>
            </w:r>
            <w:r w:rsidR="002C4D44" w:rsidRPr="002878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20.08.2019  № 814</w:t>
            </w:r>
            <w:r w:rsidR="003714A8" w:rsidRPr="002878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14A8" w:rsidRPr="0028786C" w:rsidRDefault="005402E0" w:rsidP="0028786C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8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 xml:space="preserve"> «Положення про автоматизовану </w:t>
            </w:r>
            <w:r w:rsidRPr="0028786C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систему документообігу  суду» затверджене рішенням Ради суддів України від 26.11.2010 року №30.    </w:t>
            </w:r>
          </w:p>
        </w:tc>
      </w:tr>
    </w:tbl>
    <w:p w:rsidR="008B3E5B" w:rsidRPr="0028786C" w:rsidRDefault="008B3E5B" w:rsidP="007D0B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3E5B" w:rsidRPr="0028786C" w:rsidSect="009E13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2E7"/>
    <w:multiLevelType w:val="hybridMultilevel"/>
    <w:tmpl w:val="A22AB7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517D"/>
    <w:multiLevelType w:val="hybridMultilevel"/>
    <w:tmpl w:val="575A8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A68BD"/>
    <w:multiLevelType w:val="hybridMultilevel"/>
    <w:tmpl w:val="E96EAB4C"/>
    <w:lvl w:ilvl="0" w:tplc="3470352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1E40CFB"/>
    <w:multiLevelType w:val="hybridMultilevel"/>
    <w:tmpl w:val="6E3C822A"/>
    <w:lvl w:ilvl="0" w:tplc="0480E8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215612B"/>
    <w:multiLevelType w:val="hybridMultilevel"/>
    <w:tmpl w:val="51440ED6"/>
    <w:lvl w:ilvl="0" w:tplc="6F8A9E58">
      <w:start w:val="1"/>
      <w:numFmt w:val="decimal"/>
      <w:lvlText w:val="%1."/>
      <w:lvlJc w:val="left"/>
      <w:pPr>
        <w:ind w:left="621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41" w:hanging="360"/>
      </w:pPr>
    </w:lvl>
    <w:lvl w:ilvl="2" w:tplc="0422001B" w:tentative="1">
      <w:start w:val="1"/>
      <w:numFmt w:val="lowerRoman"/>
      <w:lvlText w:val="%3."/>
      <w:lvlJc w:val="right"/>
      <w:pPr>
        <w:ind w:left="2061" w:hanging="180"/>
      </w:pPr>
    </w:lvl>
    <w:lvl w:ilvl="3" w:tplc="0422000F" w:tentative="1">
      <w:start w:val="1"/>
      <w:numFmt w:val="decimal"/>
      <w:lvlText w:val="%4."/>
      <w:lvlJc w:val="left"/>
      <w:pPr>
        <w:ind w:left="2781" w:hanging="360"/>
      </w:pPr>
    </w:lvl>
    <w:lvl w:ilvl="4" w:tplc="04220019" w:tentative="1">
      <w:start w:val="1"/>
      <w:numFmt w:val="lowerLetter"/>
      <w:lvlText w:val="%5."/>
      <w:lvlJc w:val="left"/>
      <w:pPr>
        <w:ind w:left="3501" w:hanging="360"/>
      </w:pPr>
    </w:lvl>
    <w:lvl w:ilvl="5" w:tplc="0422001B" w:tentative="1">
      <w:start w:val="1"/>
      <w:numFmt w:val="lowerRoman"/>
      <w:lvlText w:val="%6."/>
      <w:lvlJc w:val="right"/>
      <w:pPr>
        <w:ind w:left="4221" w:hanging="180"/>
      </w:pPr>
    </w:lvl>
    <w:lvl w:ilvl="6" w:tplc="0422000F" w:tentative="1">
      <w:start w:val="1"/>
      <w:numFmt w:val="decimal"/>
      <w:lvlText w:val="%7."/>
      <w:lvlJc w:val="left"/>
      <w:pPr>
        <w:ind w:left="4941" w:hanging="360"/>
      </w:pPr>
    </w:lvl>
    <w:lvl w:ilvl="7" w:tplc="04220019" w:tentative="1">
      <w:start w:val="1"/>
      <w:numFmt w:val="lowerLetter"/>
      <w:lvlText w:val="%8."/>
      <w:lvlJc w:val="left"/>
      <w:pPr>
        <w:ind w:left="5661" w:hanging="360"/>
      </w:pPr>
    </w:lvl>
    <w:lvl w:ilvl="8" w:tplc="0422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5" w15:restartNumberingAfterBreak="0">
    <w:nsid w:val="13056B5A"/>
    <w:multiLevelType w:val="hybridMultilevel"/>
    <w:tmpl w:val="37BA5D34"/>
    <w:lvl w:ilvl="0" w:tplc="4746AE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C6D52"/>
    <w:multiLevelType w:val="hybridMultilevel"/>
    <w:tmpl w:val="6E38C3BA"/>
    <w:lvl w:ilvl="0" w:tplc="EC9A93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44064"/>
    <w:multiLevelType w:val="hybridMultilevel"/>
    <w:tmpl w:val="DD8CEF6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80CD6"/>
    <w:multiLevelType w:val="hybridMultilevel"/>
    <w:tmpl w:val="52EA70E0"/>
    <w:lvl w:ilvl="0" w:tplc="C86A2D46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EDC4A80"/>
    <w:multiLevelType w:val="hybridMultilevel"/>
    <w:tmpl w:val="5D7CF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A44EF"/>
    <w:multiLevelType w:val="hybridMultilevel"/>
    <w:tmpl w:val="81D2DA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E0FA8"/>
    <w:multiLevelType w:val="hybridMultilevel"/>
    <w:tmpl w:val="D82C91CC"/>
    <w:lvl w:ilvl="0" w:tplc="EC9A935C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2367210"/>
    <w:multiLevelType w:val="hybridMultilevel"/>
    <w:tmpl w:val="464404FC"/>
    <w:lvl w:ilvl="0" w:tplc="EC9A93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063E6"/>
    <w:multiLevelType w:val="hybridMultilevel"/>
    <w:tmpl w:val="68561E1E"/>
    <w:lvl w:ilvl="0" w:tplc="0422000F">
      <w:start w:val="1"/>
      <w:numFmt w:val="decimal"/>
      <w:lvlText w:val="%1."/>
      <w:lvlJc w:val="left"/>
      <w:pPr>
        <w:ind w:left="621" w:hanging="360"/>
      </w:pPr>
    </w:lvl>
    <w:lvl w:ilvl="1" w:tplc="04220019" w:tentative="1">
      <w:start w:val="1"/>
      <w:numFmt w:val="lowerLetter"/>
      <w:lvlText w:val="%2."/>
      <w:lvlJc w:val="left"/>
      <w:pPr>
        <w:ind w:left="1341" w:hanging="360"/>
      </w:pPr>
    </w:lvl>
    <w:lvl w:ilvl="2" w:tplc="0422001B" w:tentative="1">
      <w:start w:val="1"/>
      <w:numFmt w:val="lowerRoman"/>
      <w:lvlText w:val="%3."/>
      <w:lvlJc w:val="right"/>
      <w:pPr>
        <w:ind w:left="2061" w:hanging="180"/>
      </w:pPr>
    </w:lvl>
    <w:lvl w:ilvl="3" w:tplc="0422000F" w:tentative="1">
      <w:start w:val="1"/>
      <w:numFmt w:val="decimal"/>
      <w:lvlText w:val="%4."/>
      <w:lvlJc w:val="left"/>
      <w:pPr>
        <w:ind w:left="2781" w:hanging="360"/>
      </w:pPr>
    </w:lvl>
    <w:lvl w:ilvl="4" w:tplc="04220019" w:tentative="1">
      <w:start w:val="1"/>
      <w:numFmt w:val="lowerLetter"/>
      <w:lvlText w:val="%5."/>
      <w:lvlJc w:val="left"/>
      <w:pPr>
        <w:ind w:left="3501" w:hanging="360"/>
      </w:pPr>
    </w:lvl>
    <w:lvl w:ilvl="5" w:tplc="0422001B" w:tentative="1">
      <w:start w:val="1"/>
      <w:numFmt w:val="lowerRoman"/>
      <w:lvlText w:val="%6."/>
      <w:lvlJc w:val="right"/>
      <w:pPr>
        <w:ind w:left="4221" w:hanging="180"/>
      </w:pPr>
    </w:lvl>
    <w:lvl w:ilvl="6" w:tplc="0422000F" w:tentative="1">
      <w:start w:val="1"/>
      <w:numFmt w:val="decimal"/>
      <w:lvlText w:val="%7."/>
      <w:lvlJc w:val="left"/>
      <w:pPr>
        <w:ind w:left="4941" w:hanging="360"/>
      </w:pPr>
    </w:lvl>
    <w:lvl w:ilvl="7" w:tplc="04220019" w:tentative="1">
      <w:start w:val="1"/>
      <w:numFmt w:val="lowerLetter"/>
      <w:lvlText w:val="%8."/>
      <w:lvlJc w:val="left"/>
      <w:pPr>
        <w:ind w:left="5661" w:hanging="360"/>
      </w:pPr>
    </w:lvl>
    <w:lvl w:ilvl="8" w:tplc="0422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4" w15:restartNumberingAfterBreak="0">
    <w:nsid w:val="65885EFB"/>
    <w:multiLevelType w:val="hybridMultilevel"/>
    <w:tmpl w:val="38323566"/>
    <w:lvl w:ilvl="0" w:tplc="E43A20E4">
      <w:start w:val="3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5" w15:restartNumberingAfterBreak="0">
    <w:nsid w:val="678D4D54"/>
    <w:multiLevelType w:val="hybridMultilevel"/>
    <w:tmpl w:val="885EF064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361D2"/>
    <w:multiLevelType w:val="hybridMultilevel"/>
    <w:tmpl w:val="779629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45144"/>
    <w:multiLevelType w:val="hybridMultilevel"/>
    <w:tmpl w:val="96AA864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15"/>
  </w:num>
  <w:num w:numId="5">
    <w:abstractNumId w:val="1"/>
  </w:num>
  <w:num w:numId="6">
    <w:abstractNumId w:val="17"/>
  </w:num>
  <w:num w:numId="7">
    <w:abstractNumId w:val="2"/>
  </w:num>
  <w:num w:numId="8">
    <w:abstractNumId w:val="0"/>
  </w:num>
  <w:num w:numId="9">
    <w:abstractNumId w:val="3"/>
  </w:num>
  <w:num w:numId="10">
    <w:abstractNumId w:val="14"/>
  </w:num>
  <w:num w:numId="11">
    <w:abstractNumId w:val="8"/>
  </w:num>
  <w:num w:numId="12">
    <w:abstractNumId w:val="11"/>
  </w:num>
  <w:num w:numId="13">
    <w:abstractNumId w:val="6"/>
  </w:num>
  <w:num w:numId="14">
    <w:abstractNumId w:val="12"/>
  </w:num>
  <w:num w:numId="15">
    <w:abstractNumId w:val="5"/>
  </w:num>
  <w:num w:numId="16">
    <w:abstractNumId w:val="10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77"/>
    <w:rsid w:val="0002006A"/>
    <w:rsid w:val="000208C6"/>
    <w:rsid w:val="00024D46"/>
    <w:rsid w:val="0002569B"/>
    <w:rsid w:val="000311C9"/>
    <w:rsid w:val="00031326"/>
    <w:rsid w:val="00047FCA"/>
    <w:rsid w:val="00053156"/>
    <w:rsid w:val="000712F7"/>
    <w:rsid w:val="0007428E"/>
    <w:rsid w:val="000B00FF"/>
    <w:rsid w:val="000C196D"/>
    <w:rsid w:val="000E1C81"/>
    <w:rsid w:val="000E4577"/>
    <w:rsid w:val="000F09BC"/>
    <w:rsid w:val="00127F0B"/>
    <w:rsid w:val="001847E7"/>
    <w:rsid w:val="0019343D"/>
    <w:rsid w:val="001B1FB4"/>
    <w:rsid w:val="001B787E"/>
    <w:rsid w:val="001D0336"/>
    <w:rsid w:val="001D3D14"/>
    <w:rsid w:val="001D5C62"/>
    <w:rsid w:val="001D5DF9"/>
    <w:rsid w:val="001F43DC"/>
    <w:rsid w:val="0020354D"/>
    <w:rsid w:val="002067CE"/>
    <w:rsid w:val="00225201"/>
    <w:rsid w:val="00250928"/>
    <w:rsid w:val="00252884"/>
    <w:rsid w:val="00255A83"/>
    <w:rsid w:val="00272EE1"/>
    <w:rsid w:val="002761AD"/>
    <w:rsid w:val="0028786C"/>
    <w:rsid w:val="002A4A5B"/>
    <w:rsid w:val="002B72DB"/>
    <w:rsid w:val="002C04F4"/>
    <w:rsid w:val="002C4D44"/>
    <w:rsid w:val="002C5733"/>
    <w:rsid w:val="002C749A"/>
    <w:rsid w:val="002E0CE3"/>
    <w:rsid w:val="00300DE0"/>
    <w:rsid w:val="003052EB"/>
    <w:rsid w:val="00312702"/>
    <w:rsid w:val="0033025E"/>
    <w:rsid w:val="003508DF"/>
    <w:rsid w:val="003714A8"/>
    <w:rsid w:val="0037463A"/>
    <w:rsid w:val="0039585A"/>
    <w:rsid w:val="003A507E"/>
    <w:rsid w:val="003B3855"/>
    <w:rsid w:val="003C4256"/>
    <w:rsid w:val="003F237A"/>
    <w:rsid w:val="0040205F"/>
    <w:rsid w:val="00422B09"/>
    <w:rsid w:val="00454FD8"/>
    <w:rsid w:val="004632C1"/>
    <w:rsid w:val="00475DDB"/>
    <w:rsid w:val="00491609"/>
    <w:rsid w:val="00496163"/>
    <w:rsid w:val="0049673F"/>
    <w:rsid w:val="004A6DB3"/>
    <w:rsid w:val="004B2FDA"/>
    <w:rsid w:val="004C1BE0"/>
    <w:rsid w:val="004E5E98"/>
    <w:rsid w:val="004F7101"/>
    <w:rsid w:val="004F771E"/>
    <w:rsid w:val="00507049"/>
    <w:rsid w:val="00517FCE"/>
    <w:rsid w:val="005402E0"/>
    <w:rsid w:val="00541D10"/>
    <w:rsid w:val="00543731"/>
    <w:rsid w:val="005469C6"/>
    <w:rsid w:val="00564796"/>
    <w:rsid w:val="0056617A"/>
    <w:rsid w:val="00581809"/>
    <w:rsid w:val="005D2664"/>
    <w:rsid w:val="005D2CBA"/>
    <w:rsid w:val="005E387B"/>
    <w:rsid w:val="0060663E"/>
    <w:rsid w:val="006329BC"/>
    <w:rsid w:val="00654AF0"/>
    <w:rsid w:val="00697810"/>
    <w:rsid w:val="006B1479"/>
    <w:rsid w:val="006B1AB7"/>
    <w:rsid w:val="006C2EA6"/>
    <w:rsid w:val="006D0519"/>
    <w:rsid w:val="006E460A"/>
    <w:rsid w:val="00700B47"/>
    <w:rsid w:val="007320E2"/>
    <w:rsid w:val="00740483"/>
    <w:rsid w:val="00743B94"/>
    <w:rsid w:val="00756887"/>
    <w:rsid w:val="007657A2"/>
    <w:rsid w:val="0076660C"/>
    <w:rsid w:val="00775AEB"/>
    <w:rsid w:val="007906D0"/>
    <w:rsid w:val="007A4664"/>
    <w:rsid w:val="007B01E7"/>
    <w:rsid w:val="007D0B54"/>
    <w:rsid w:val="007E12B0"/>
    <w:rsid w:val="007E2CE6"/>
    <w:rsid w:val="007E31C7"/>
    <w:rsid w:val="007E56E9"/>
    <w:rsid w:val="00810CE7"/>
    <w:rsid w:val="00812B0F"/>
    <w:rsid w:val="008245D8"/>
    <w:rsid w:val="00827330"/>
    <w:rsid w:val="00831C23"/>
    <w:rsid w:val="008658C8"/>
    <w:rsid w:val="00882A0D"/>
    <w:rsid w:val="008845C1"/>
    <w:rsid w:val="00891234"/>
    <w:rsid w:val="00892A99"/>
    <w:rsid w:val="00893C5A"/>
    <w:rsid w:val="008A6792"/>
    <w:rsid w:val="008B0590"/>
    <w:rsid w:val="008B3E5B"/>
    <w:rsid w:val="008C01FF"/>
    <w:rsid w:val="008D6E37"/>
    <w:rsid w:val="008F1007"/>
    <w:rsid w:val="008F66C7"/>
    <w:rsid w:val="00906EAE"/>
    <w:rsid w:val="00926E71"/>
    <w:rsid w:val="0094140A"/>
    <w:rsid w:val="00952AA7"/>
    <w:rsid w:val="00955933"/>
    <w:rsid w:val="00956D3D"/>
    <w:rsid w:val="00977176"/>
    <w:rsid w:val="0099653D"/>
    <w:rsid w:val="00997343"/>
    <w:rsid w:val="009A3D0F"/>
    <w:rsid w:val="009C1586"/>
    <w:rsid w:val="009D2726"/>
    <w:rsid w:val="009E1373"/>
    <w:rsid w:val="009E31E8"/>
    <w:rsid w:val="00A26967"/>
    <w:rsid w:val="00A6462C"/>
    <w:rsid w:val="00A70D35"/>
    <w:rsid w:val="00AA6C8C"/>
    <w:rsid w:val="00AB1B6A"/>
    <w:rsid w:val="00AD41F6"/>
    <w:rsid w:val="00AD4F54"/>
    <w:rsid w:val="00AE10B8"/>
    <w:rsid w:val="00AE3619"/>
    <w:rsid w:val="00AE414E"/>
    <w:rsid w:val="00AF7D3A"/>
    <w:rsid w:val="00B02933"/>
    <w:rsid w:val="00B05530"/>
    <w:rsid w:val="00B07F64"/>
    <w:rsid w:val="00B1468F"/>
    <w:rsid w:val="00B4353D"/>
    <w:rsid w:val="00BA56E3"/>
    <w:rsid w:val="00BC330F"/>
    <w:rsid w:val="00BD306D"/>
    <w:rsid w:val="00BD6543"/>
    <w:rsid w:val="00BF22B5"/>
    <w:rsid w:val="00C01CE9"/>
    <w:rsid w:val="00C104AF"/>
    <w:rsid w:val="00C20991"/>
    <w:rsid w:val="00C431CE"/>
    <w:rsid w:val="00C71558"/>
    <w:rsid w:val="00C72B14"/>
    <w:rsid w:val="00C73AF9"/>
    <w:rsid w:val="00C81290"/>
    <w:rsid w:val="00C82969"/>
    <w:rsid w:val="00C83EBB"/>
    <w:rsid w:val="00C93EDF"/>
    <w:rsid w:val="00C97F8C"/>
    <w:rsid w:val="00CF199A"/>
    <w:rsid w:val="00D01A51"/>
    <w:rsid w:val="00D03E0B"/>
    <w:rsid w:val="00D221EE"/>
    <w:rsid w:val="00D72162"/>
    <w:rsid w:val="00D73608"/>
    <w:rsid w:val="00D90D46"/>
    <w:rsid w:val="00D9414B"/>
    <w:rsid w:val="00DA308A"/>
    <w:rsid w:val="00DA54C4"/>
    <w:rsid w:val="00DB2180"/>
    <w:rsid w:val="00DB5CEC"/>
    <w:rsid w:val="00DB6589"/>
    <w:rsid w:val="00DC195E"/>
    <w:rsid w:val="00DC25D0"/>
    <w:rsid w:val="00DC2E8E"/>
    <w:rsid w:val="00DC6907"/>
    <w:rsid w:val="00DD169F"/>
    <w:rsid w:val="00E07536"/>
    <w:rsid w:val="00E16715"/>
    <w:rsid w:val="00E20A18"/>
    <w:rsid w:val="00E23FCA"/>
    <w:rsid w:val="00E2537D"/>
    <w:rsid w:val="00E26941"/>
    <w:rsid w:val="00E335E5"/>
    <w:rsid w:val="00E52077"/>
    <w:rsid w:val="00E6778F"/>
    <w:rsid w:val="00E81773"/>
    <w:rsid w:val="00E8607F"/>
    <w:rsid w:val="00EB595D"/>
    <w:rsid w:val="00ED6F28"/>
    <w:rsid w:val="00EE4EFA"/>
    <w:rsid w:val="00EF5900"/>
    <w:rsid w:val="00F14B4F"/>
    <w:rsid w:val="00F2379B"/>
    <w:rsid w:val="00F25424"/>
    <w:rsid w:val="00F5026C"/>
    <w:rsid w:val="00F52BF7"/>
    <w:rsid w:val="00F5444F"/>
    <w:rsid w:val="00F60080"/>
    <w:rsid w:val="00F66681"/>
    <w:rsid w:val="00F67689"/>
    <w:rsid w:val="00F80148"/>
    <w:rsid w:val="00FA2ADB"/>
    <w:rsid w:val="00FC5B90"/>
    <w:rsid w:val="00FD4FE4"/>
    <w:rsid w:val="00FF0C7E"/>
    <w:rsid w:val="00FF1155"/>
    <w:rsid w:val="00FF6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23479-9CE7-4FEE-93E8-A378AA17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658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1C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25201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810CE7"/>
  </w:style>
  <w:style w:type="paragraph" w:styleId="HTML">
    <w:name w:val="HTML Preformatted"/>
    <w:basedOn w:val="a"/>
    <w:link w:val="HTML0"/>
    <w:uiPriority w:val="99"/>
    <w:semiHidden/>
    <w:unhideWhenUsed/>
    <w:rsid w:val="004C1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C1BE0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1">
    <w:name w:val="Без интервала1"/>
    <w:aliases w:val="основной текст"/>
    <w:link w:val="a8"/>
    <w:qFormat/>
    <w:rsid w:val="00E0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основной текст Знак"/>
    <w:basedOn w:val="a0"/>
    <w:link w:val="1"/>
    <w:rsid w:val="00E07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EF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0F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No Spacing"/>
    <w:uiPriority w:val="1"/>
    <w:qFormat/>
    <w:rsid w:val="006C2EA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a">
    <w:name w:val="Normal (Web)"/>
    <w:basedOn w:val="a"/>
    <w:uiPriority w:val="99"/>
    <w:unhideWhenUsed/>
    <w:rsid w:val="006C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0311C9"/>
  </w:style>
  <w:style w:type="character" w:customStyle="1" w:styleId="rvts23">
    <w:name w:val="rvts23"/>
    <w:basedOn w:val="a0"/>
    <w:rsid w:val="00540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hyperlink" Target="mailto:inbox@vl.court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46-201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5838</Words>
  <Characters>3328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Kadry_2</dc:creator>
  <cp:keywords/>
  <dc:description/>
  <cp:lastModifiedBy>Олена Бащук</cp:lastModifiedBy>
  <cp:revision>2</cp:revision>
  <cp:lastPrinted>2021-06-29T11:21:00Z</cp:lastPrinted>
  <dcterms:created xsi:type="dcterms:W3CDTF">2021-07-06T13:45:00Z</dcterms:created>
  <dcterms:modified xsi:type="dcterms:W3CDTF">2021-07-06T13:45:00Z</dcterms:modified>
</cp:coreProperties>
</file>