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Бащук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 w:rsidR="00301463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405854">
        <w:rPr>
          <w:rFonts w:ascii="Times New Roman" w:hAnsi="Times New Roman" w:cs="Times New Roman"/>
          <w:sz w:val="28"/>
          <w:szCs w:val="28"/>
        </w:rPr>
        <w:t>15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01463">
        <w:rPr>
          <w:rFonts w:ascii="Times New Roman" w:hAnsi="Times New Roman" w:cs="Times New Roman"/>
          <w:sz w:val="28"/>
          <w:szCs w:val="28"/>
        </w:rPr>
        <w:t>ів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="00AA55BE">
        <w:rPr>
          <w:rFonts w:ascii="Times New Roman" w:hAnsi="Times New Roman" w:cs="Times New Roman"/>
          <w:sz w:val="28"/>
          <w:szCs w:val="28"/>
        </w:rPr>
        <w:t xml:space="preserve">, з них: </w:t>
      </w:r>
      <w:r w:rsidR="00405854">
        <w:rPr>
          <w:rFonts w:ascii="Times New Roman" w:hAnsi="Times New Roman" w:cs="Times New Roman"/>
          <w:sz w:val="28"/>
          <w:szCs w:val="28"/>
        </w:rPr>
        <w:t>14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 w:rsidR="006311BD"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</w:t>
      </w:r>
      <w:r w:rsidR="00CD101A">
        <w:rPr>
          <w:rFonts w:ascii="Times New Roman" w:hAnsi="Times New Roman" w:cs="Times New Roman"/>
          <w:sz w:val="28"/>
          <w:szCs w:val="28"/>
        </w:rPr>
        <w:t>1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 w:rsidR="00CD101A">
        <w:rPr>
          <w:rFonts w:ascii="Times New Roman" w:hAnsi="Times New Roman" w:cs="Times New Roman"/>
          <w:sz w:val="28"/>
          <w:szCs w:val="28"/>
          <w:lang w:eastAsia="uk-UA"/>
        </w:rPr>
        <w:t xml:space="preserve"> усім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кінець</w:t>
      </w:r>
      <w:r w:rsidR="00AA55BE">
        <w:rPr>
          <w:rFonts w:ascii="Times New Roman" w:hAnsi="Times New Roman" w:cs="Times New Roman"/>
          <w:sz w:val="28"/>
          <w:szCs w:val="28"/>
          <w:lang w:eastAsia="uk-UA"/>
        </w:rPr>
        <w:t xml:space="preserve"> І кварталу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405854">
        <w:rPr>
          <w:rFonts w:ascii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 у територіальному управлінні</w:t>
      </w:r>
      <w:r w:rsidR="00E201A6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нерозглянуті запити на публічну інформацію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D101A" w:rsidRPr="00722F5A" w:rsidRDefault="00CD101A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CD101A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3329B"/>
    <w:rsid w:val="00091E93"/>
    <w:rsid w:val="000E78A9"/>
    <w:rsid w:val="001477C3"/>
    <w:rsid w:val="002615A3"/>
    <w:rsid w:val="002A66A7"/>
    <w:rsid w:val="00301463"/>
    <w:rsid w:val="00370DBD"/>
    <w:rsid w:val="003E69D0"/>
    <w:rsid w:val="00405854"/>
    <w:rsid w:val="004A58CA"/>
    <w:rsid w:val="00521607"/>
    <w:rsid w:val="005326D7"/>
    <w:rsid w:val="0055575D"/>
    <w:rsid w:val="006311BD"/>
    <w:rsid w:val="00747D88"/>
    <w:rsid w:val="0077424E"/>
    <w:rsid w:val="007749C3"/>
    <w:rsid w:val="0079229A"/>
    <w:rsid w:val="0081165D"/>
    <w:rsid w:val="00871AC5"/>
    <w:rsid w:val="00A53483"/>
    <w:rsid w:val="00A6216D"/>
    <w:rsid w:val="00A90068"/>
    <w:rsid w:val="00AA55BE"/>
    <w:rsid w:val="00AE4186"/>
    <w:rsid w:val="00B04913"/>
    <w:rsid w:val="00BC051C"/>
    <w:rsid w:val="00CD101A"/>
    <w:rsid w:val="00D72764"/>
    <w:rsid w:val="00E201A6"/>
    <w:rsid w:val="00EA3469"/>
    <w:rsid w:val="00ED3717"/>
    <w:rsid w:val="00ED45C9"/>
    <w:rsid w:val="00EE0DCB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631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932-B2D0-49F3-B9E5-35D3DEDD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Сніжко</cp:lastModifiedBy>
  <cp:revision>12</cp:revision>
  <cp:lastPrinted>2020-04-08T14:21:00Z</cp:lastPrinted>
  <dcterms:created xsi:type="dcterms:W3CDTF">2017-12-31T08:30:00Z</dcterms:created>
  <dcterms:modified xsi:type="dcterms:W3CDTF">2020-04-10T13:28:00Z</dcterms:modified>
</cp:coreProperties>
</file>