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0F09B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461D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CA3A36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CA3A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461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D13E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A3A36" w:rsidRPr="00CA3A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вакантної посади державного службовця категорії «Б» </w:t>
      </w:r>
      <w:r w:rsidR="00CA3A36">
        <w:rPr>
          <w:rFonts w:ascii="Times New Roman" w:hAnsi="Times New Roman" w:cs="Times New Roman"/>
          <w:b/>
          <w:sz w:val="24"/>
          <w:szCs w:val="24"/>
        </w:rPr>
        <w:t xml:space="preserve">керівника апарату </w:t>
      </w:r>
      <w:r w:rsidR="00C1461D">
        <w:rPr>
          <w:rFonts w:ascii="Times New Roman" w:hAnsi="Times New Roman" w:cs="Times New Roman"/>
          <w:b/>
          <w:sz w:val="24"/>
          <w:szCs w:val="24"/>
        </w:rPr>
        <w:t>Луцького міськрайонного</w:t>
      </w:r>
      <w:r w:rsidR="00CA3A36">
        <w:rPr>
          <w:rFonts w:ascii="Times New Roman" w:hAnsi="Times New Roman" w:cs="Times New Roman"/>
          <w:b/>
          <w:sz w:val="24"/>
          <w:szCs w:val="24"/>
        </w:rPr>
        <w:t xml:space="preserve"> суду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Волинськ</w:t>
      </w:r>
      <w:r w:rsidR="00CA3A36">
        <w:rPr>
          <w:rFonts w:ascii="Times New Roman" w:hAnsi="Times New Roman" w:cs="Times New Roman"/>
          <w:b/>
          <w:sz w:val="24"/>
          <w:szCs w:val="24"/>
        </w:rPr>
        <w:t>ої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C1461D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C1461D" w:rsidRPr="006B0BC9" w:rsidRDefault="00C1461D" w:rsidP="00C1461D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6B0BC9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З</w:t>
            </w:r>
            <w:r w:rsidRPr="006B0BC9">
              <w:rPr>
                <w:lang w:val="uk-UA"/>
              </w:rPr>
              <w:t xml:space="preserve">абезпечує реалізацію єдиної державної політики у сфері державної служби, є керівником державної служби в </w:t>
            </w:r>
            <w:proofErr w:type="spellStart"/>
            <w:r w:rsidRPr="006B0BC9">
              <w:rPr>
                <w:lang w:val="uk-UA"/>
              </w:rPr>
              <w:t>апараті</w:t>
            </w:r>
            <w:proofErr w:type="spellEnd"/>
            <w:r w:rsidRPr="006B0BC9">
              <w:rPr>
                <w:lang w:val="uk-UA"/>
              </w:rPr>
              <w:t xml:space="preserve"> суду</w:t>
            </w:r>
            <w:r>
              <w:rPr>
                <w:lang w:val="uk-UA"/>
              </w:rPr>
              <w:t xml:space="preserve">, де </w:t>
            </w:r>
            <w:r w:rsidRPr="006B0BC9">
              <w:rPr>
                <w:lang w:val="uk-UA"/>
              </w:rPr>
              <w:t>здійснює безпосереднє керівництво, забезпечує організацію роботи структурних підрозділів суду, працівників апарату суду, їх взаємодію у виконанні завдань, покладених на апарат суду</w:t>
            </w:r>
            <w:r>
              <w:rPr>
                <w:lang w:val="uk-UA"/>
              </w:rPr>
              <w:t xml:space="preserve">, а також </w:t>
            </w:r>
            <w:r w:rsidRPr="006B0BC9">
              <w:rPr>
                <w:lang w:val="uk-UA"/>
              </w:rPr>
              <w:t>виконує функції роботодавця для працівників апарату суду, які не є державними службовцями.</w:t>
            </w:r>
          </w:p>
          <w:p w:rsidR="00C1461D" w:rsidRPr="006B0BC9" w:rsidRDefault="00C1461D" w:rsidP="00C1461D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6B0BC9">
              <w:rPr>
                <w:lang w:val="uk-UA"/>
              </w:rPr>
              <w:t xml:space="preserve">2. </w:t>
            </w:r>
            <w:r>
              <w:rPr>
                <w:lang w:val="uk-UA"/>
              </w:rPr>
              <w:t>В</w:t>
            </w:r>
            <w:r w:rsidRPr="006B0BC9">
              <w:rPr>
                <w:lang w:val="uk-UA"/>
              </w:rPr>
              <w:t>живає заходів для забезпечення належних умов діяльності суду</w:t>
            </w:r>
            <w:r>
              <w:rPr>
                <w:lang w:val="uk-UA"/>
              </w:rPr>
              <w:t>,</w:t>
            </w:r>
            <w:r w:rsidRPr="006B0BC9">
              <w:rPr>
                <w:lang w:val="uk-UA"/>
              </w:rPr>
              <w:t xml:space="preserve"> забезпечує підготовку планів роботи суду для затвердження головою суду, а також здійснює контроль за виконанням запланованих заходів</w:t>
            </w:r>
            <w:r>
              <w:rPr>
                <w:lang w:val="uk-UA"/>
              </w:rPr>
              <w:t xml:space="preserve">, </w:t>
            </w:r>
            <w:r w:rsidRPr="00520E02">
              <w:rPr>
                <w:lang w:val="uk-UA"/>
              </w:rPr>
              <w:t>координує здійснення організаційних заходів щодо підготовки зборів, оперативних нарад та інформує збори суддів про свою діяльність, забезпечує виконання рішень зборів суддів з пит</w:t>
            </w:r>
            <w:r>
              <w:rPr>
                <w:lang w:val="uk-UA"/>
              </w:rPr>
              <w:t xml:space="preserve">ань внутрішньої діяльності суду, </w:t>
            </w:r>
            <w:r w:rsidRPr="00520E02">
              <w:rPr>
                <w:lang w:val="uk-UA"/>
              </w:rPr>
              <w:t>виконує доручення голови суду та його заступників, рішення зборів суддів щодо організаційного забезпечення діяльності суду;</w:t>
            </w:r>
            <w:r>
              <w:rPr>
                <w:lang w:val="uk-UA"/>
              </w:rPr>
              <w:t xml:space="preserve"> </w:t>
            </w:r>
            <w:r w:rsidRPr="006B0BC9">
              <w:rPr>
                <w:lang w:val="uk-UA"/>
              </w:rPr>
              <w:t>забезпечує своєчасне формування та надання Вищій кваліфікаційній комісії суддів України наявної в суді інформації щодо суддів, їх професійної діяльності для формування суддівського досьє.</w:t>
            </w:r>
          </w:p>
          <w:p w:rsidR="00C1461D" w:rsidRPr="008813AA" w:rsidRDefault="00C1461D" w:rsidP="00C1461D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520E02">
              <w:rPr>
                <w:lang w:val="uk-UA"/>
              </w:rPr>
              <w:t>3</w:t>
            </w:r>
            <w:r>
              <w:rPr>
                <w:lang w:val="uk-UA"/>
              </w:rPr>
              <w:t>. З</w:t>
            </w:r>
            <w:r w:rsidRPr="008813AA">
              <w:rPr>
                <w:lang w:val="uk-UA"/>
              </w:rPr>
              <w:t xml:space="preserve">абезпечує функціонування Єдиної судової інформаційно-телекомунікаційної системи </w:t>
            </w:r>
            <w:r>
              <w:rPr>
                <w:lang w:val="uk-UA"/>
              </w:rPr>
              <w:t xml:space="preserve"> (далі – ЄСІТС) </w:t>
            </w:r>
            <w:r w:rsidRPr="008813AA">
              <w:rPr>
                <w:lang w:val="uk-UA"/>
              </w:rPr>
              <w:t xml:space="preserve">(до початку її функціонування - автоматизованої системи документообігу суду), автоматизованого </w:t>
            </w:r>
            <w:r w:rsidRPr="006B2436">
              <w:rPr>
                <w:lang w:val="uk-UA"/>
              </w:rPr>
              <w:t>розподілу</w:t>
            </w:r>
            <w:r w:rsidRPr="008813AA">
              <w:rPr>
                <w:lang w:val="uk-UA"/>
              </w:rPr>
              <w:t xml:space="preserve"> справ між суддями; організовує та контролює своєчасне внесення до </w:t>
            </w:r>
            <w:r>
              <w:rPr>
                <w:lang w:val="uk-UA"/>
              </w:rPr>
              <w:t>ЄСІТС</w:t>
            </w:r>
            <w:r w:rsidRPr="008813AA">
              <w:rPr>
                <w:lang w:val="uk-UA"/>
              </w:rPr>
              <w:t xml:space="preserve"> відомостей про набрання судовим рішенням законної сили (у тому числі за результатами розгляду судом апеляційної чи касаційної інстанції), направлення таких відомостей до Єдиного де</w:t>
            </w:r>
            <w:r>
              <w:rPr>
                <w:lang w:val="uk-UA"/>
              </w:rPr>
              <w:t>ржавного реєстру судових рішень.</w:t>
            </w:r>
          </w:p>
          <w:p w:rsidR="00C1461D" w:rsidRPr="008813AA" w:rsidRDefault="00C1461D" w:rsidP="00C1461D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 З</w:t>
            </w:r>
            <w:r w:rsidRPr="008813AA">
              <w:rPr>
                <w:lang w:val="uk-UA"/>
              </w:rPr>
              <w:t>дійснює організаційне забезпечення ведення судової статистики, діловодства в суді, обліку та зберігання судових справ</w:t>
            </w:r>
            <w:r>
              <w:rPr>
                <w:lang w:val="uk-UA"/>
              </w:rPr>
              <w:t xml:space="preserve">, </w:t>
            </w:r>
            <w:r w:rsidRPr="008813AA">
              <w:rPr>
                <w:lang w:val="uk-UA"/>
              </w:rPr>
              <w:t>організовує контроль за обліком приєднаних до провадження речових доказів, що зберігаються не при справі, вживає заходів щодо обладнання спеціальних приміщень і сховищ для їх зберіганн</w:t>
            </w:r>
            <w:r>
              <w:rPr>
                <w:lang w:val="uk-UA"/>
              </w:rPr>
              <w:t>я у відповідних умовах та стані.</w:t>
            </w:r>
          </w:p>
          <w:p w:rsidR="00C1461D" w:rsidRPr="006B2436" w:rsidRDefault="00C1461D" w:rsidP="00C1461D">
            <w:pPr>
              <w:pStyle w:val="ab"/>
              <w:spacing w:before="0" w:beforeAutospacing="0" w:after="0" w:afterAutospacing="0"/>
              <w:jc w:val="both"/>
            </w:pPr>
            <w:r w:rsidRPr="006B2436">
              <w:t>5</w:t>
            </w:r>
            <w:r>
              <w:t xml:space="preserve">. </w:t>
            </w:r>
            <w:r>
              <w:rPr>
                <w:lang w:val="uk-UA"/>
              </w:rPr>
              <w:t>З</w:t>
            </w:r>
            <w:proofErr w:type="spellStart"/>
            <w:r w:rsidRPr="006B2436">
              <w:t>абезпечує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розроблення</w:t>
            </w:r>
            <w:proofErr w:type="spellEnd"/>
            <w:r w:rsidRPr="006B2436">
              <w:t xml:space="preserve"> й </w:t>
            </w:r>
            <w:proofErr w:type="spellStart"/>
            <w:r w:rsidRPr="006B2436">
              <w:t>подання</w:t>
            </w:r>
            <w:proofErr w:type="spellEnd"/>
            <w:r w:rsidRPr="006B2436">
              <w:t xml:space="preserve"> на </w:t>
            </w:r>
            <w:proofErr w:type="spellStart"/>
            <w:r w:rsidRPr="006B2436">
              <w:t>затвердження</w:t>
            </w:r>
            <w:proofErr w:type="spellEnd"/>
            <w:r w:rsidRPr="006B2436">
              <w:t xml:space="preserve"> в </w:t>
            </w:r>
            <w:proofErr w:type="spellStart"/>
            <w:r w:rsidRPr="006B2436">
              <w:t>установленому</w:t>
            </w:r>
            <w:proofErr w:type="spellEnd"/>
            <w:r w:rsidRPr="006B2436">
              <w:t xml:space="preserve"> порядку </w:t>
            </w:r>
            <w:proofErr w:type="spellStart"/>
            <w:r w:rsidRPr="006B2436">
              <w:t>структури</w:t>
            </w:r>
            <w:proofErr w:type="spellEnd"/>
            <w:r w:rsidRPr="006B2436">
              <w:t xml:space="preserve"> та штатного </w:t>
            </w:r>
            <w:proofErr w:type="spellStart"/>
            <w:r w:rsidRPr="006B2436">
              <w:t>розпису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>
              <w:t xml:space="preserve"> суду,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 w:rsidRPr="006B2436">
              <w:t>затверджує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положення</w:t>
            </w:r>
            <w:proofErr w:type="spellEnd"/>
            <w:r w:rsidRPr="006B2436">
              <w:t xml:space="preserve"> про </w:t>
            </w:r>
            <w:proofErr w:type="spellStart"/>
            <w:r w:rsidRPr="006B2436">
              <w:t>структурні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підрозділи</w:t>
            </w:r>
            <w:proofErr w:type="spellEnd"/>
            <w:r w:rsidRPr="006B2436">
              <w:t xml:space="preserve"> і </w:t>
            </w:r>
            <w:proofErr w:type="spellStart"/>
            <w:r w:rsidRPr="006B2436">
              <w:t>посадові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інструкції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</w:t>
            </w:r>
            <w:r>
              <w:rPr>
                <w:lang w:val="uk-UA"/>
              </w:rPr>
              <w:t xml:space="preserve"> та </w:t>
            </w:r>
            <w:proofErr w:type="spellStart"/>
            <w:r w:rsidRPr="006B2436">
              <w:t>здійснює</w:t>
            </w:r>
            <w:proofErr w:type="spellEnd"/>
            <w:r w:rsidRPr="006B2436">
              <w:t xml:space="preserve"> контроль за </w:t>
            </w:r>
            <w:proofErr w:type="spellStart"/>
            <w:r w:rsidRPr="006B2436">
              <w:t>дотриманням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працівниками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 </w:t>
            </w:r>
            <w:proofErr w:type="spellStart"/>
            <w:r w:rsidRPr="006B2436">
              <w:t>посадових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інструкцій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положень</w:t>
            </w:r>
            <w:proofErr w:type="spellEnd"/>
            <w:r w:rsidRPr="006B2436">
              <w:t xml:space="preserve"> про </w:t>
            </w:r>
            <w:proofErr w:type="spellStart"/>
            <w:r w:rsidRPr="006B2436">
              <w:t>структурні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підрозділи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суду, </w:t>
            </w:r>
            <w:proofErr w:type="spellStart"/>
            <w:r w:rsidRPr="006B2436">
              <w:t>положення</w:t>
            </w:r>
            <w:proofErr w:type="spellEnd"/>
            <w:r w:rsidRPr="006B2436">
              <w:t xml:space="preserve"> про </w:t>
            </w:r>
            <w:proofErr w:type="spellStart"/>
            <w:r w:rsidRPr="006B2436">
              <w:t>апарат</w:t>
            </w:r>
            <w:proofErr w:type="spellEnd"/>
            <w:r w:rsidRPr="006B2436">
              <w:t xml:space="preserve"> суду, </w:t>
            </w:r>
            <w:r>
              <w:rPr>
                <w:lang w:val="uk-UA"/>
              </w:rPr>
              <w:t>в</w:t>
            </w:r>
            <w:proofErr w:type="spellStart"/>
            <w:r w:rsidRPr="006B2436">
              <w:t>иконавської</w:t>
            </w:r>
            <w:proofErr w:type="spellEnd"/>
            <w:r w:rsidRPr="006B2436">
              <w:t xml:space="preserve"> та </w:t>
            </w:r>
            <w:proofErr w:type="spellStart"/>
            <w:r w:rsidRPr="006B2436">
              <w:t>службової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дисципліни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працівниками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</w:t>
            </w:r>
            <w:r>
              <w:rPr>
                <w:lang w:val="uk-UA"/>
              </w:rPr>
              <w:t>,</w:t>
            </w:r>
            <w:r w:rsidRPr="006B2436">
              <w:t xml:space="preserve"> Правил </w:t>
            </w:r>
            <w:proofErr w:type="spellStart"/>
            <w:r w:rsidRPr="006B2436">
              <w:t>внутрішнього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розпорядку</w:t>
            </w:r>
            <w:proofErr w:type="spellEnd"/>
            <w:r w:rsidRPr="006B2436">
              <w:t xml:space="preserve">, Правил </w:t>
            </w:r>
            <w:proofErr w:type="spellStart"/>
            <w:r w:rsidRPr="006B2436">
              <w:t>внутрішнього</w:t>
            </w:r>
            <w:proofErr w:type="spellEnd"/>
            <w:r w:rsidRPr="006B2436">
              <w:t xml:space="preserve"> трудового </w:t>
            </w:r>
            <w:proofErr w:type="spellStart"/>
            <w:r w:rsidRPr="006B2436">
              <w:t>розпорядку</w:t>
            </w:r>
            <w:proofErr w:type="spellEnd"/>
            <w:r w:rsidRPr="006B2436">
              <w:t xml:space="preserve">, Правил </w:t>
            </w:r>
            <w:proofErr w:type="spellStart"/>
            <w:r w:rsidRPr="006B2436">
              <w:t>поведінки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працівника</w:t>
            </w:r>
            <w:proofErr w:type="spellEnd"/>
            <w:r w:rsidRPr="006B2436">
              <w:t xml:space="preserve"> суду, </w:t>
            </w:r>
            <w:proofErr w:type="spellStart"/>
            <w:r w:rsidRPr="006B2436">
              <w:t>Загальних</w:t>
            </w:r>
            <w:proofErr w:type="spellEnd"/>
            <w:r w:rsidRPr="006B2436">
              <w:t xml:space="preserve"> правил </w:t>
            </w:r>
            <w:proofErr w:type="spellStart"/>
            <w:r w:rsidRPr="006B2436">
              <w:t>етичної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поведінки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державних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службовців</w:t>
            </w:r>
            <w:proofErr w:type="spellEnd"/>
            <w:r w:rsidRPr="006B2436">
              <w:t xml:space="preserve"> та </w:t>
            </w:r>
            <w:proofErr w:type="spellStart"/>
            <w:r w:rsidRPr="006B2436">
              <w:t>посадових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осіб</w:t>
            </w:r>
            <w:proofErr w:type="spellEnd"/>
            <w:r w:rsidRPr="006B2436">
              <w:t xml:space="preserve"> </w:t>
            </w:r>
            <w:proofErr w:type="spellStart"/>
            <w:r w:rsidRPr="006B2436">
              <w:lastRenderedPageBreak/>
              <w:t>місцевого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самоврядування</w:t>
            </w:r>
            <w:proofErr w:type="spellEnd"/>
            <w:r w:rsidRPr="006B2436">
              <w:t xml:space="preserve">, правил </w:t>
            </w:r>
            <w:proofErr w:type="spellStart"/>
            <w:r w:rsidRPr="006B2436">
              <w:t>техніки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безпеки</w:t>
            </w:r>
            <w:proofErr w:type="spellEnd"/>
            <w:r w:rsidRPr="006B2436">
              <w:t xml:space="preserve"> та </w:t>
            </w:r>
            <w:proofErr w:type="spellStart"/>
            <w:r w:rsidRPr="006B2436">
              <w:t>вимог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інших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роботу суду.</w:t>
            </w:r>
          </w:p>
          <w:p w:rsidR="00C1461D" w:rsidRPr="006B2436" w:rsidRDefault="00C1461D" w:rsidP="00C1461D">
            <w:pPr>
              <w:pStyle w:val="ab"/>
              <w:spacing w:before="0" w:beforeAutospacing="0" w:after="0" w:afterAutospacing="0"/>
              <w:jc w:val="both"/>
            </w:pPr>
            <w:r w:rsidRPr="006B2436">
              <w:t>6</w:t>
            </w:r>
            <w:r>
              <w:t xml:space="preserve">. </w:t>
            </w:r>
            <w:r>
              <w:rPr>
                <w:lang w:val="uk-UA"/>
              </w:rPr>
              <w:t>З</w:t>
            </w:r>
            <w:proofErr w:type="spellStart"/>
            <w:r w:rsidRPr="006B2436">
              <w:t>абезпечує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підвищення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кваліфікації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державних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службовців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суду,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патронатної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служби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які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вик</w:t>
            </w:r>
            <w:r>
              <w:t>онують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з </w:t>
            </w:r>
            <w:proofErr w:type="spellStart"/>
            <w:r>
              <w:t>обслуговування</w:t>
            </w:r>
            <w:proofErr w:type="spellEnd"/>
            <w:r>
              <w:t>.</w:t>
            </w:r>
          </w:p>
          <w:p w:rsidR="00C1461D" w:rsidRPr="003B19F0" w:rsidRDefault="00C1461D" w:rsidP="00C1461D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6B2436">
              <w:t>7</w:t>
            </w:r>
            <w:r>
              <w:t xml:space="preserve">. </w:t>
            </w:r>
            <w:r>
              <w:rPr>
                <w:lang w:val="uk-UA"/>
              </w:rPr>
              <w:t>У</w:t>
            </w:r>
            <w:proofErr w:type="spellStart"/>
            <w:r w:rsidRPr="006B2436">
              <w:t>творює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дисциплінарну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комісію</w:t>
            </w:r>
            <w:proofErr w:type="spellEnd"/>
            <w:r w:rsidRPr="006B2436">
              <w:t xml:space="preserve"> з </w:t>
            </w:r>
            <w:proofErr w:type="spellStart"/>
            <w:r w:rsidRPr="006B2436">
              <w:t>розгляду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дисциплінарних</w:t>
            </w:r>
            <w:proofErr w:type="spellEnd"/>
            <w:r w:rsidRPr="006B2436">
              <w:t xml:space="preserve"> справ </w:t>
            </w:r>
            <w:proofErr w:type="spellStart"/>
            <w:r w:rsidRPr="006B2436">
              <w:t>стосовно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де</w:t>
            </w:r>
            <w:r>
              <w:t>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суду</w:t>
            </w:r>
            <w:r>
              <w:rPr>
                <w:lang w:val="uk-UA"/>
              </w:rPr>
              <w:t xml:space="preserve">, </w:t>
            </w:r>
            <w:proofErr w:type="spellStart"/>
            <w:r w:rsidRPr="006B2436">
              <w:t>розглядає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скарги</w:t>
            </w:r>
            <w:proofErr w:type="spellEnd"/>
            <w:r w:rsidRPr="006B2436">
              <w:t xml:space="preserve"> на </w:t>
            </w:r>
            <w:proofErr w:type="spellStart"/>
            <w:r w:rsidRPr="006B2436">
              <w:t>дії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або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бездіяльність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державних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службовців</w:t>
            </w:r>
            <w:proofErr w:type="spellEnd"/>
            <w:r w:rsidRPr="006B2436">
              <w:t xml:space="preserve"> та </w:t>
            </w:r>
            <w:proofErr w:type="spellStart"/>
            <w:r w:rsidRPr="006B2436">
              <w:t>інших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</w:t>
            </w:r>
            <w:r>
              <w:rPr>
                <w:lang w:val="uk-UA"/>
              </w:rPr>
              <w:t xml:space="preserve">, </w:t>
            </w:r>
            <w:proofErr w:type="spellStart"/>
            <w:r w:rsidRPr="006B2436">
              <w:t>заохочує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 та </w:t>
            </w:r>
            <w:proofErr w:type="spellStart"/>
            <w:r w:rsidRPr="006B2436">
              <w:t>накладає</w:t>
            </w:r>
            <w:proofErr w:type="spellEnd"/>
            <w:r>
              <w:t xml:space="preserve"> на них </w:t>
            </w:r>
            <w:proofErr w:type="spellStart"/>
            <w:r>
              <w:t>дисциплінарні</w:t>
            </w:r>
            <w:proofErr w:type="spellEnd"/>
            <w:r>
              <w:t xml:space="preserve"> </w:t>
            </w:r>
            <w:proofErr w:type="spellStart"/>
            <w:r>
              <w:t>стягнення</w:t>
            </w:r>
            <w:proofErr w:type="spellEnd"/>
            <w:r>
              <w:t>.</w:t>
            </w:r>
          </w:p>
          <w:p w:rsidR="00C1461D" w:rsidRPr="006B2436" w:rsidRDefault="00C1461D" w:rsidP="00C1461D">
            <w:pPr>
              <w:pStyle w:val="ab"/>
              <w:spacing w:before="0" w:beforeAutospacing="0" w:after="0" w:afterAutospacing="0"/>
              <w:jc w:val="both"/>
            </w:pPr>
            <w:r w:rsidRPr="006B2436">
              <w:t>8</w:t>
            </w:r>
            <w:r>
              <w:t xml:space="preserve">. </w:t>
            </w:r>
            <w:r>
              <w:rPr>
                <w:lang w:val="uk-UA"/>
              </w:rPr>
              <w:t>П</w:t>
            </w:r>
            <w:proofErr w:type="spellStart"/>
            <w:r>
              <w:t>одає</w:t>
            </w:r>
            <w:proofErr w:type="spellEnd"/>
            <w:r>
              <w:rPr>
                <w:lang w:val="uk-UA"/>
              </w:rPr>
              <w:t xml:space="preserve"> </w:t>
            </w:r>
            <w:r w:rsidRPr="006B2436">
              <w:t xml:space="preserve">для </w:t>
            </w:r>
            <w:proofErr w:type="spellStart"/>
            <w:r w:rsidRPr="006B2436">
              <w:t>затвердження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загальними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зборами</w:t>
            </w:r>
            <w:proofErr w:type="spellEnd"/>
            <w:r w:rsidRPr="006B2436">
              <w:t xml:space="preserve"> (</w:t>
            </w:r>
            <w:proofErr w:type="spellStart"/>
            <w:r w:rsidRPr="006B2436">
              <w:t>конференцією</w:t>
            </w:r>
            <w:proofErr w:type="spellEnd"/>
            <w:r w:rsidRPr="006B2436">
              <w:t xml:space="preserve">) </w:t>
            </w:r>
            <w:proofErr w:type="spellStart"/>
            <w:r w:rsidRPr="006B2436">
              <w:t>державних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службовців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 Правила </w:t>
            </w:r>
            <w:proofErr w:type="spellStart"/>
            <w:r w:rsidRPr="006B2436">
              <w:t>внутрішнього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розпорядку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суду, </w:t>
            </w:r>
            <w:proofErr w:type="spellStart"/>
            <w:r w:rsidRPr="006B2436">
              <w:t>розроблені</w:t>
            </w:r>
            <w:proofErr w:type="spellEnd"/>
            <w:r w:rsidRPr="006B2436">
              <w:t xml:space="preserve"> на </w:t>
            </w:r>
            <w:proofErr w:type="spellStart"/>
            <w:r w:rsidRPr="006B2436">
              <w:t>основі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Типових</w:t>
            </w:r>
            <w:proofErr w:type="spellEnd"/>
            <w:r w:rsidRPr="006B2436">
              <w:t xml:space="preserve"> правил </w:t>
            </w:r>
            <w:proofErr w:type="spellStart"/>
            <w:r w:rsidRPr="006B2436">
              <w:t>вну</w:t>
            </w:r>
            <w:r>
              <w:t>трішнього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 xml:space="preserve"> та </w:t>
            </w:r>
            <w:proofErr w:type="spellStart"/>
            <w:r w:rsidRPr="006B2436">
              <w:t>затверджує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Положення</w:t>
            </w:r>
            <w:proofErr w:type="spellEnd"/>
            <w:r w:rsidRPr="006B2436">
              <w:t xml:space="preserve"> про </w:t>
            </w:r>
            <w:proofErr w:type="spellStart"/>
            <w:r w:rsidRPr="006B2436">
              <w:t>премі</w:t>
            </w:r>
            <w:r>
              <w:t>ювання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суду</w:t>
            </w:r>
            <w:r>
              <w:rPr>
                <w:lang w:val="uk-UA"/>
              </w:rPr>
              <w:t xml:space="preserve"> </w:t>
            </w:r>
            <w:r w:rsidRPr="006B2436">
              <w:t xml:space="preserve">на </w:t>
            </w:r>
            <w:proofErr w:type="spellStart"/>
            <w:r w:rsidRPr="006B2436">
              <w:t>підставі</w:t>
            </w:r>
            <w:proofErr w:type="spellEnd"/>
            <w:r w:rsidRPr="006B2436">
              <w:t xml:space="preserve"> Тип</w:t>
            </w:r>
            <w:r>
              <w:t xml:space="preserve">ового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преміювання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6B2436">
              <w:t>Положення</w:t>
            </w:r>
            <w:proofErr w:type="spellEnd"/>
            <w:r w:rsidRPr="006B2436">
              <w:t xml:space="preserve"> про порядок </w:t>
            </w:r>
            <w:proofErr w:type="spellStart"/>
            <w:r w:rsidRPr="006B2436">
              <w:t>проходження</w:t>
            </w:r>
            <w:proofErr w:type="spellEnd"/>
            <w:r w:rsidRPr="006B2436">
              <w:t xml:space="preserve"> у </w:t>
            </w:r>
            <w:proofErr w:type="spellStart"/>
            <w:r w:rsidRPr="006B2436">
              <w:t>відповідному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суді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стажування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осіб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які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претен</w:t>
            </w:r>
            <w:r>
              <w:t>дують</w:t>
            </w:r>
            <w:proofErr w:type="spellEnd"/>
            <w:r>
              <w:t xml:space="preserve"> на посаду </w:t>
            </w:r>
            <w:proofErr w:type="spellStart"/>
            <w:r>
              <w:t>помічника</w:t>
            </w:r>
            <w:proofErr w:type="spellEnd"/>
            <w:r>
              <w:t xml:space="preserve"> </w:t>
            </w:r>
            <w:proofErr w:type="spellStart"/>
            <w:r>
              <w:t>судді</w:t>
            </w:r>
            <w:proofErr w:type="spellEnd"/>
            <w:r>
              <w:rPr>
                <w:lang w:val="uk-UA"/>
              </w:rPr>
              <w:t xml:space="preserve">, а також </w:t>
            </w:r>
            <w:proofErr w:type="spellStart"/>
            <w:r w:rsidRPr="006B2436">
              <w:t>встановлює</w:t>
            </w:r>
            <w:proofErr w:type="spellEnd"/>
            <w:r w:rsidRPr="006B2436">
              <w:t xml:space="preserve"> надбавки, доплати та </w:t>
            </w:r>
            <w:proofErr w:type="spellStart"/>
            <w:r w:rsidRPr="006B2436">
              <w:t>премії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працівникам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суду, у тому </w:t>
            </w:r>
            <w:proofErr w:type="spellStart"/>
            <w:r w:rsidRPr="006B2436">
              <w:t>числі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помічнику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голови</w:t>
            </w:r>
            <w:proofErr w:type="spellEnd"/>
            <w:r w:rsidRPr="006B2436">
              <w:t xml:space="preserve"> суду, </w:t>
            </w:r>
            <w:proofErr w:type="spellStart"/>
            <w:r w:rsidRPr="006B2436">
              <w:t>помічнику</w:t>
            </w:r>
            <w:proofErr w:type="spellEnd"/>
            <w:r w:rsidRPr="006B2436">
              <w:t xml:space="preserve"> зас</w:t>
            </w:r>
            <w:r>
              <w:t xml:space="preserve">тупника </w:t>
            </w:r>
            <w:proofErr w:type="spellStart"/>
            <w:r>
              <w:t>голови</w:t>
            </w:r>
            <w:proofErr w:type="spellEnd"/>
            <w:r>
              <w:t xml:space="preserve"> суду</w:t>
            </w:r>
            <w:r w:rsidRPr="006B2436">
              <w:t xml:space="preserve">, </w:t>
            </w:r>
            <w:proofErr w:type="spellStart"/>
            <w:r w:rsidRPr="006B2436">
              <w:t>помічникам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суддів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відповідно</w:t>
            </w:r>
            <w:proofErr w:type="spellEnd"/>
            <w:r w:rsidRPr="006B2436">
              <w:t xml:space="preserve"> до </w:t>
            </w:r>
            <w:proofErr w:type="spellStart"/>
            <w:r w:rsidRPr="006B2436">
              <w:t>Положення</w:t>
            </w:r>
            <w:proofErr w:type="spellEnd"/>
            <w:r w:rsidRPr="006B2436">
              <w:t xml:space="preserve"> пр</w:t>
            </w:r>
            <w:r>
              <w:t xml:space="preserve">о </w:t>
            </w:r>
            <w:proofErr w:type="spellStart"/>
            <w:r>
              <w:t>преміювання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суду.</w:t>
            </w:r>
          </w:p>
          <w:p w:rsidR="00C1461D" w:rsidRPr="006B2436" w:rsidRDefault="00C1461D" w:rsidP="00C1461D">
            <w:pPr>
              <w:pStyle w:val="ab"/>
              <w:spacing w:before="0" w:beforeAutospacing="0" w:after="0" w:afterAutospacing="0"/>
              <w:jc w:val="both"/>
            </w:pPr>
            <w:r w:rsidRPr="006B2436">
              <w:t>9</w:t>
            </w:r>
            <w:r>
              <w:t xml:space="preserve">. </w:t>
            </w:r>
            <w:r>
              <w:rPr>
                <w:lang w:val="uk-UA"/>
              </w:rPr>
              <w:t>З</w:t>
            </w:r>
            <w:proofErr w:type="spellStart"/>
            <w:r w:rsidRPr="006B2436">
              <w:t>дійснює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організаційні</w:t>
            </w:r>
            <w:proofErr w:type="spellEnd"/>
            <w:r w:rsidRPr="006B2436">
              <w:t xml:space="preserve"> заходи </w:t>
            </w:r>
            <w:proofErr w:type="spellStart"/>
            <w:r w:rsidRPr="006B2436">
              <w:t>щодо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підтримання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приміщення</w:t>
            </w:r>
            <w:proofErr w:type="spellEnd"/>
            <w:r w:rsidRPr="006B2436">
              <w:t xml:space="preserve"> суду в </w:t>
            </w:r>
            <w:proofErr w:type="spellStart"/>
            <w:r w:rsidRPr="006B2436">
              <w:t>стані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придатному</w:t>
            </w:r>
            <w:proofErr w:type="spellEnd"/>
            <w:r w:rsidRPr="006B2436">
              <w:t xml:space="preserve"> для </w:t>
            </w:r>
            <w:proofErr w:type="spellStart"/>
            <w:r w:rsidRPr="006B2436">
              <w:t>належного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його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функціонування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проведення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капітального</w:t>
            </w:r>
            <w:proofErr w:type="spellEnd"/>
            <w:r w:rsidRPr="006B2436">
              <w:t xml:space="preserve"> та поточного </w:t>
            </w:r>
            <w:proofErr w:type="spellStart"/>
            <w:r w:rsidRPr="006B2436">
              <w:t>ремонтів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технічного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оснащення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приміщень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інформаційно-технічного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забезпечення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створення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безпечних</w:t>
            </w:r>
            <w:proofErr w:type="spellEnd"/>
            <w:r w:rsidRPr="006B2436">
              <w:t xml:space="preserve"> і </w:t>
            </w:r>
            <w:proofErr w:type="spellStart"/>
            <w:r w:rsidRPr="006B2436">
              <w:t>комфортних</w:t>
            </w:r>
            <w:proofErr w:type="spellEnd"/>
            <w:r w:rsidRPr="006B2436">
              <w:t xml:space="preserve"> умов для </w:t>
            </w:r>
            <w:proofErr w:type="spellStart"/>
            <w:r w:rsidRPr="006B2436">
              <w:t>суддів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 та </w:t>
            </w:r>
            <w:proofErr w:type="spellStart"/>
            <w:r w:rsidRPr="006B2436">
              <w:t>осіб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які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перебувають</w:t>
            </w:r>
            <w:proofErr w:type="spellEnd"/>
            <w:r w:rsidRPr="006B2436">
              <w:t xml:space="preserve"> у </w:t>
            </w:r>
            <w:proofErr w:type="spellStart"/>
            <w:r w:rsidRPr="006B2436">
              <w:t>суді</w:t>
            </w:r>
            <w:proofErr w:type="spellEnd"/>
            <w:r w:rsidRPr="006B2436">
              <w:t xml:space="preserve">, а </w:t>
            </w:r>
            <w:proofErr w:type="spellStart"/>
            <w:r w:rsidRPr="006B2436">
              <w:t>також</w:t>
            </w:r>
            <w:proofErr w:type="spellEnd"/>
            <w:r w:rsidRPr="006B2436">
              <w:t xml:space="preserve"> заходи </w:t>
            </w:r>
            <w:proofErr w:type="spellStart"/>
            <w:r w:rsidRPr="006B2436">
              <w:t>інженерно-технічного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забезпечення</w:t>
            </w:r>
            <w:proofErr w:type="spellEnd"/>
            <w:r w:rsidRPr="006B2436">
              <w:t xml:space="preserve"> з </w:t>
            </w:r>
            <w:proofErr w:type="spellStart"/>
            <w:r w:rsidRPr="006B2436">
              <w:t>організації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конвоювання</w:t>
            </w:r>
            <w:proofErr w:type="spellEnd"/>
            <w:r w:rsidRPr="006B2436">
              <w:t xml:space="preserve"> та </w:t>
            </w:r>
            <w:proofErr w:type="spellStart"/>
            <w:r w:rsidRPr="006B2436">
              <w:t>тримання</w:t>
            </w:r>
            <w:proofErr w:type="spellEnd"/>
            <w:r w:rsidRPr="006B2436">
              <w:t xml:space="preserve"> в судах </w:t>
            </w:r>
            <w:proofErr w:type="spellStart"/>
            <w:r w:rsidRPr="006B2436">
              <w:t>обвинувачених</w:t>
            </w:r>
            <w:proofErr w:type="spellEnd"/>
            <w:r w:rsidRPr="006B2436">
              <w:t xml:space="preserve"> (</w:t>
            </w:r>
            <w:proofErr w:type="spellStart"/>
            <w:r w:rsidRPr="006B2436">
              <w:t>підозрюваних</w:t>
            </w:r>
            <w:proofErr w:type="spellEnd"/>
            <w:r w:rsidRPr="006B2436">
              <w:t xml:space="preserve">) та з </w:t>
            </w:r>
            <w:proofErr w:type="spellStart"/>
            <w:r w:rsidRPr="006B2436">
              <w:t>проведення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процесуальної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дії</w:t>
            </w:r>
            <w:proofErr w:type="spellEnd"/>
            <w:r w:rsidRPr="006B2436">
              <w:t xml:space="preserve"> з </w:t>
            </w:r>
            <w:proofErr w:type="spellStart"/>
            <w:r w:rsidRPr="006B2436">
              <w:t>учасниками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кримінального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провадження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щодо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яких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вжито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заходів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безпеки</w:t>
            </w:r>
            <w:proofErr w:type="spellEnd"/>
            <w:r>
              <w:t>.</w:t>
            </w:r>
          </w:p>
          <w:p w:rsidR="00C1461D" w:rsidRPr="00B442F8" w:rsidRDefault="00C1461D" w:rsidP="00C1461D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6B2436">
              <w:t>10</w:t>
            </w:r>
            <w:r>
              <w:t xml:space="preserve">. </w:t>
            </w:r>
            <w:r>
              <w:rPr>
                <w:lang w:val="uk-UA"/>
              </w:rPr>
              <w:t>О</w:t>
            </w:r>
            <w:proofErr w:type="spellStart"/>
            <w:r w:rsidRPr="006B2436">
              <w:t>рганізовує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облік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видачу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знищення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посвідчень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 (</w:t>
            </w:r>
            <w:proofErr w:type="spellStart"/>
            <w:r w:rsidRPr="006B2436">
              <w:t>державних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службовців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апарату</w:t>
            </w:r>
            <w:proofErr w:type="spellEnd"/>
            <w:r w:rsidRPr="006B2436">
              <w:t xml:space="preserve"> суду, </w:t>
            </w:r>
            <w:proofErr w:type="spellStart"/>
            <w:r w:rsidRPr="006B2436">
              <w:t>які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займають</w:t>
            </w:r>
            <w:proofErr w:type="spellEnd"/>
            <w:r w:rsidRPr="006B2436">
              <w:t xml:space="preserve"> посади </w:t>
            </w:r>
            <w:proofErr w:type="spellStart"/>
            <w:r w:rsidRPr="006B2436">
              <w:t>патронатної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служби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осіб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які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виконують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функції</w:t>
            </w:r>
            <w:proofErr w:type="spellEnd"/>
            <w:r w:rsidRPr="006B2436">
              <w:t xml:space="preserve"> з </w:t>
            </w:r>
            <w:proofErr w:type="spellStart"/>
            <w:r w:rsidRPr="006B2436">
              <w:t>обслуговування</w:t>
            </w:r>
            <w:proofErr w:type="spellEnd"/>
            <w:r w:rsidRPr="006B2436">
              <w:t xml:space="preserve"> та </w:t>
            </w:r>
            <w:proofErr w:type="spellStart"/>
            <w:r w:rsidRPr="006B2436">
              <w:t>робітників</w:t>
            </w:r>
            <w:proofErr w:type="spellEnd"/>
            <w:r w:rsidRPr="006B2436">
              <w:t>);</w:t>
            </w:r>
            <w:r>
              <w:rPr>
                <w:lang w:val="uk-UA"/>
              </w:rPr>
              <w:t xml:space="preserve"> </w:t>
            </w:r>
            <w:proofErr w:type="spellStart"/>
            <w:r w:rsidRPr="006B2436">
              <w:t>визначає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місце</w:t>
            </w:r>
            <w:proofErr w:type="spellEnd"/>
            <w:r w:rsidRPr="006B2436">
              <w:t xml:space="preserve">, строк </w:t>
            </w:r>
            <w:proofErr w:type="spellStart"/>
            <w:r w:rsidRPr="006B2436">
              <w:t>відрядження</w:t>
            </w:r>
            <w:proofErr w:type="spellEnd"/>
            <w:r w:rsidRPr="006B2436">
              <w:t xml:space="preserve">, режим </w:t>
            </w:r>
            <w:proofErr w:type="spellStart"/>
            <w:r w:rsidRPr="006B2436">
              <w:t>роботи</w:t>
            </w:r>
            <w:proofErr w:type="spellEnd"/>
            <w:r w:rsidRPr="006B2436">
              <w:t xml:space="preserve"> в </w:t>
            </w:r>
            <w:proofErr w:type="spellStart"/>
            <w:r w:rsidRPr="006B2436">
              <w:t>період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службового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відрядження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працівників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апара</w:t>
            </w:r>
            <w:r>
              <w:t>ту</w:t>
            </w:r>
            <w:proofErr w:type="spellEnd"/>
            <w:r>
              <w:t xml:space="preserve"> суду й </w:t>
            </w:r>
            <w:proofErr w:type="spellStart"/>
            <w:r>
              <w:t>завдання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rPr>
                <w:lang w:val="uk-UA"/>
              </w:rPr>
              <w:t xml:space="preserve">, а також </w:t>
            </w:r>
            <w:proofErr w:type="spellStart"/>
            <w:r w:rsidRPr="006B2436">
              <w:t>здійснює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інші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повноваження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керівника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державної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служби</w:t>
            </w:r>
            <w:proofErr w:type="spellEnd"/>
            <w:r w:rsidRPr="006B2436">
              <w:t xml:space="preserve"> суду </w:t>
            </w:r>
            <w:proofErr w:type="spellStart"/>
            <w:r w:rsidRPr="006B2436">
              <w:t>відповідно</w:t>
            </w:r>
            <w:proofErr w:type="spellEnd"/>
            <w:r w:rsidRPr="006B2436">
              <w:t xml:space="preserve"> до Закон</w:t>
            </w:r>
            <w:r>
              <w:t xml:space="preserve">у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державну</w:t>
            </w:r>
            <w:proofErr w:type="spellEnd"/>
            <w:r>
              <w:t xml:space="preserve"> службу" та</w:t>
            </w:r>
            <w:r>
              <w:rPr>
                <w:lang w:val="uk-UA"/>
              </w:rPr>
              <w:t xml:space="preserve"> </w:t>
            </w:r>
            <w:proofErr w:type="spellStart"/>
            <w:r w:rsidRPr="006B2436">
              <w:t>виконує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інші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функції</w:t>
            </w:r>
            <w:proofErr w:type="spellEnd"/>
            <w:r w:rsidRPr="006B2436">
              <w:t xml:space="preserve">, </w:t>
            </w:r>
            <w:proofErr w:type="spellStart"/>
            <w:r w:rsidRPr="006B2436">
              <w:t>пов'язані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із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забезпеченням</w:t>
            </w:r>
            <w:proofErr w:type="spellEnd"/>
            <w:r w:rsidRPr="006B2436">
              <w:t xml:space="preserve"> </w:t>
            </w:r>
            <w:proofErr w:type="spellStart"/>
            <w:r w:rsidRPr="006B2436">
              <w:t>діяльності</w:t>
            </w:r>
            <w:proofErr w:type="spellEnd"/>
            <w:r w:rsidRPr="006B2436">
              <w:t xml:space="preserve"> суду.</w:t>
            </w:r>
          </w:p>
        </w:tc>
      </w:tr>
      <w:tr w:rsidR="00C1461D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Pr="00E07536" w:rsidRDefault="00C1461D" w:rsidP="00C1461D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C1461D" w:rsidRPr="00CA3A36" w:rsidRDefault="00C1461D" w:rsidP="00C1461D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Посадовий оклад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C1461D" w:rsidRPr="00E07536" w:rsidRDefault="00C1461D" w:rsidP="00C1461D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C1461D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Pr="00E07536" w:rsidRDefault="00C1461D" w:rsidP="00C1461D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трок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особи, яка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досягла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65-річного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становить один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правом повторного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обов’язкового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конкурсу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щороку</w:t>
            </w:r>
            <w:proofErr w:type="spellEnd"/>
            <w:r w:rsidRPr="00E07536">
              <w:rPr>
                <w:rFonts w:ascii="Times New Roman" w:hAnsi="Times New Roman" w:cs="Times New Roman"/>
              </w:rPr>
              <w:t>.</w:t>
            </w:r>
          </w:p>
        </w:tc>
      </w:tr>
      <w:tr w:rsidR="00C1461D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Pr="00E07536" w:rsidRDefault="00C1461D" w:rsidP="00C1461D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C1461D" w:rsidRDefault="00C1461D" w:rsidP="00C1461D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0" w:name="n1171"/>
            <w:bookmarkEnd w:id="0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2"/>
            <w:bookmarkEnd w:id="1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3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4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5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6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446"/>
            <w:bookmarkEnd w:id="6"/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177"/>
            <w:bookmarkEnd w:id="7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C1461D" w:rsidRPr="000311C9" w:rsidRDefault="00C1461D" w:rsidP="00C1461D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508"/>
            <w:bookmarkEnd w:id="8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C1461D" w:rsidRPr="000F09BC" w:rsidRDefault="00C1461D" w:rsidP="00C1461D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C1461D" w:rsidRPr="000F09BC" w:rsidRDefault="00C1461D" w:rsidP="00C1461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9" w:name="n1182"/>
            <w:bookmarkEnd w:id="9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1461D" w:rsidRDefault="00C1461D" w:rsidP="00C1461D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</w:t>
            </w:r>
            <w:r w:rsidRPr="00CA3A36">
              <w:rPr>
                <w:rFonts w:ascii="Times New Roman" w:hAnsi="Times New Roman" w:cs="Times New Roman"/>
              </w:rPr>
              <w:t xml:space="preserve">НАДС </w:t>
            </w:r>
            <w:r w:rsidRPr="009249EC">
              <w:rPr>
                <w:rFonts w:ascii="Times New Roman" w:hAnsi="Times New Roman" w:cs="Times New Roman"/>
              </w:rPr>
              <w:t xml:space="preserve">до </w:t>
            </w:r>
            <w:r w:rsidR="009249EC" w:rsidRPr="009249EC">
              <w:rPr>
                <w:rFonts w:ascii="Times New Roman" w:hAnsi="Times New Roman" w:cs="Times New Roman"/>
              </w:rPr>
              <w:t>01</w:t>
            </w:r>
            <w:r w:rsidRPr="009249EC">
              <w:rPr>
                <w:rFonts w:ascii="Times New Roman" w:hAnsi="Times New Roman" w:cs="Times New Roman"/>
              </w:rPr>
              <w:t xml:space="preserve"> </w:t>
            </w:r>
            <w:r w:rsidR="009249EC" w:rsidRPr="009249EC">
              <w:rPr>
                <w:rFonts w:ascii="Times New Roman" w:hAnsi="Times New Roman" w:cs="Times New Roman"/>
              </w:rPr>
              <w:t>червня</w:t>
            </w:r>
            <w:r w:rsidRPr="009249EC">
              <w:rPr>
                <w:rFonts w:ascii="Times New Roman" w:hAnsi="Times New Roman" w:cs="Times New Roman"/>
              </w:rPr>
              <w:t xml:space="preserve"> 2021 року.</w:t>
            </w:r>
          </w:p>
          <w:p w:rsidR="00C1461D" w:rsidRPr="000F09BC" w:rsidRDefault="00C1461D" w:rsidP="00C1461D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61D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Pr="00DA7CFD" w:rsidRDefault="00C1461D" w:rsidP="00C1461D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C1461D" w:rsidRDefault="00C1461D" w:rsidP="00C1461D">
            <w:pPr>
              <w:pStyle w:val="rvps14"/>
              <w:spacing w:before="0" w:beforeAutospacing="0" w:after="0" w:afterAutospacing="0"/>
              <w:ind w:left="57" w:right="57"/>
              <w:rPr>
                <w:rStyle w:val="rvts0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  <w:p w:rsidR="00C1461D" w:rsidRPr="00DA7CFD" w:rsidRDefault="00C1461D" w:rsidP="00C1461D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</w:p>
        </w:tc>
      </w:tr>
      <w:tr w:rsidR="00C1461D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Pr="00896FF5" w:rsidRDefault="00C1461D" w:rsidP="00C1461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C1461D" w:rsidRPr="00896FF5" w:rsidRDefault="00C1461D" w:rsidP="00C1461D">
            <w:pPr>
              <w:pStyle w:val="rvps14"/>
              <w:spacing w:beforeAutospacing="0" w:afterAutospacing="0"/>
              <w:ind w:left="2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1461D" w:rsidRDefault="00C1461D" w:rsidP="00C1461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Місце 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бо спосіб проведення тестування</w:t>
            </w:r>
          </w:p>
          <w:p w:rsidR="00C1461D" w:rsidRDefault="00C1461D" w:rsidP="00C1461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1461D" w:rsidRPr="00552CFD" w:rsidRDefault="00C1461D" w:rsidP="00C1461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М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ісце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та спосіб проведення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р</w:t>
            </w:r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озв’язання</w:t>
            </w:r>
            <w:proofErr w:type="spellEnd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ситуаційних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завдань</w:t>
            </w:r>
            <w:proofErr w:type="spellEnd"/>
          </w:p>
          <w:p w:rsidR="00C1461D" w:rsidRDefault="00C1461D" w:rsidP="00C1461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1461D" w:rsidRDefault="00C1461D" w:rsidP="00C1461D">
            <w:pPr>
              <w:pStyle w:val="rvps14"/>
              <w:spacing w:beforeAutospacing="0" w:afterAutospacing="0"/>
              <w:ind w:left="22" w:right="126" w:hanging="22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Місце або спосіб проведення співбесіди </w:t>
            </w:r>
          </w:p>
          <w:p w:rsidR="00C1461D" w:rsidRPr="00896FF5" w:rsidRDefault="00C1461D" w:rsidP="00C1461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1461D" w:rsidRPr="006C2EA6" w:rsidRDefault="00C1461D" w:rsidP="00C1461D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Pr="00D8538B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 w:rsidR="009249EC" w:rsidRPr="009249EC">
              <w:rPr>
                <w:rFonts w:ascii="Times New Roman" w:hAnsi="Times New Roman" w:cs="Times New Roman"/>
              </w:rPr>
              <w:t>03</w:t>
            </w:r>
            <w:r w:rsidRPr="009249EC">
              <w:rPr>
                <w:rFonts w:ascii="Times New Roman" w:hAnsi="Times New Roman" w:cs="Times New Roman"/>
              </w:rPr>
              <w:t xml:space="preserve"> </w:t>
            </w:r>
            <w:r w:rsidR="009249EC" w:rsidRPr="009249EC">
              <w:rPr>
                <w:rFonts w:ascii="Times New Roman" w:hAnsi="Times New Roman" w:cs="Times New Roman"/>
              </w:rPr>
              <w:t>червня</w:t>
            </w:r>
            <w:r w:rsidRPr="009249EC">
              <w:rPr>
                <w:rFonts w:ascii="Times New Roman" w:hAnsi="Times New Roman" w:cs="Times New Roman"/>
              </w:rPr>
              <w:t xml:space="preserve"> 2021 року, початок о 1</w:t>
            </w:r>
            <w:r w:rsidRPr="009249EC">
              <w:rPr>
                <w:rFonts w:ascii="Times New Roman" w:hAnsi="Times New Roman" w:cs="Times New Roman"/>
                <w:lang w:val="ru-RU"/>
              </w:rPr>
              <w:t>0</w:t>
            </w:r>
            <w:r w:rsidRPr="009249EC">
              <w:rPr>
                <w:rFonts w:ascii="Times New Roman" w:hAnsi="Times New Roman" w:cs="Times New Roman"/>
              </w:rPr>
              <w:t xml:space="preserve"> год.</w:t>
            </w: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розв’язання ситуаційних завдань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</w:p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</w:t>
            </w:r>
            <w:r>
              <w:rPr>
                <w:rFonts w:ascii="Times New Roman" w:hAnsi="Times New Roman" w:cs="Times New Roman"/>
              </w:rPr>
              <w:t>3000</w:t>
            </w:r>
            <w:r w:rsidRPr="00D8538B">
              <w:rPr>
                <w:rFonts w:ascii="Times New Roman" w:hAnsi="Times New Roman" w:cs="Times New Roman"/>
              </w:rPr>
              <w:t xml:space="preserve">,  Волинська область, м. </w:t>
            </w:r>
            <w:r>
              <w:rPr>
                <w:rFonts w:ascii="Times New Roman" w:hAnsi="Times New Roman" w:cs="Times New Roman"/>
              </w:rPr>
              <w:t>Луцьк</w:t>
            </w:r>
            <w:r w:rsidRPr="00D853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</w:rPr>
              <w:t>Конякіна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C1461D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Default="00C1461D" w:rsidP="00C1461D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Прізвище, ім’я та по батькові, номер телефону </w:t>
            </w:r>
            <w:r w:rsidRPr="00E07536">
              <w:rPr>
                <w:rFonts w:ascii="Times New Roman" w:hAnsi="Times New Roman" w:cs="Times New Roman"/>
                <w:b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  <w:p w:rsidR="00C1461D" w:rsidRDefault="00C1461D" w:rsidP="00C1461D">
            <w:pPr>
              <w:rPr>
                <w:rFonts w:ascii="Times New Roman" w:hAnsi="Times New Roman" w:cs="Times New Roman"/>
                <w:b/>
              </w:rPr>
            </w:pPr>
          </w:p>
          <w:p w:rsidR="00C1461D" w:rsidRDefault="00C1461D" w:rsidP="00C1461D">
            <w:pPr>
              <w:rPr>
                <w:rFonts w:ascii="Times New Roman" w:hAnsi="Times New Roman" w:cs="Times New Roman"/>
                <w:b/>
              </w:rPr>
            </w:pPr>
          </w:p>
          <w:p w:rsidR="00C1461D" w:rsidRPr="00E07536" w:rsidRDefault="00C1461D" w:rsidP="00C14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lastRenderedPageBreak/>
              <w:t xml:space="preserve">Бащук Олена  Миколаївна           </w:t>
            </w:r>
          </w:p>
          <w:p w:rsidR="00C1461D" w:rsidRPr="00E07536" w:rsidRDefault="00C1461D" w:rsidP="00C1461D">
            <w:pPr>
              <w:rPr>
                <w:rFonts w:ascii="Times New Roman" w:hAnsi="Times New Roman" w:cs="Times New Roman"/>
              </w:rPr>
            </w:pPr>
            <w:proofErr w:type="spellStart"/>
            <w:r w:rsidRPr="00E07536">
              <w:rPr>
                <w:rFonts w:ascii="Times New Roman" w:hAnsi="Times New Roman" w:cs="Times New Roman"/>
              </w:rPr>
              <w:t>тел</w:t>
            </w:r>
            <w:proofErr w:type="spellEnd"/>
            <w:r w:rsidRPr="00E07536">
              <w:rPr>
                <w:rFonts w:ascii="Times New Roman" w:hAnsi="Times New Roman" w:cs="Times New Roman"/>
              </w:rPr>
              <w:t>. (0332) 773 314</w:t>
            </w:r>
          </w:p>
          <w:p w:rsidR="00C1461D" w:rsidRPr="00E07536" w:rsidRDefault="00C1461D" w:rsidP="00C1461D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lastRenderedPageBreak/>
              <w:t xml:space="preserve">         098 67 93 844 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C1461D" w:rsidRPr="00E07536" w:rsidTr="00BF0953">
        <w:tc>
          <w:tcPr>
            <w:tcW w:w="10140" w:type="dxa"/>
            <w:gridSpan w:val="4"/>
          </w:tcPr>
          <w:p w:rsidR="00C1461D" w:rsidRPr="00E07536" w:rsidRDefault="00C1461D" w:rsidP="00C14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Кваліфікаційні вимоги</w:t>
            </w:r>
          </w:p>
        </w:tc>
      </w:tr>
      <w:tr w:rsidR="00C1461D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C1461D" w:rsidRPr="009E7132" w:rsidRDefault="00C1461D" w:rsidP="00C1461D">
            <w:pPr>
              <w:pStyle w:val="a8"/>
              <w:jc w:val="both"/>
              <w:rPr>
                <w:sz w:val="22"/>
                <w:szCs w:val="22"/>
              </w:rPr>
            </w:pPr>
            <w:r w:rsidRPr="0028786C">
              <w:t xml:space="preserve">Вища юридична освіта, або в галузі державного управління з освітнім ступенем магістра (або прирівняна до неї вища освіта за освітньо-кваліфікаційним рівнем спеціаліста). </w:t>
            </w:r>
          </w:p>
        </w:tc>
      </w:tr>
      <w:tr w:rsidR="00C1461D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C1461D" w:rsidRDefault="00BB165F" w:rsidP="00BB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65F" w:rsidRPr="00E07536" w:rsidRDefault="00BB165F" w:rsidP="00BB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61D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C1461D" w:rsidRPr="00E07536" w:rsidRDefault="00C1461D" w:rsidP="00C1461D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C1461D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C1461D" w:rsidRPr="00E07536" w:rsidRDefault="00C1461D" w:rsidP="00C14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C1461D" w:rsidRPr="00E07536" w:rsidRDefault="00C1461D" w:rsidP="00C1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C1461D" w:rsidRPr="00E07536" w:rsidTr="00BF0953">
        <w:tc>
          <w:tcPr>
            <w:tcW w:w="10140" w:type="dxa"/>
            <w:gridSpan w:val="4"/>
          </w:tcPr>
          <w:p w:rsidR="00C1461D" w:rsidRPr="00E07536" w:rsidRDefault="00C1461D" w:rsidP="00C14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461D" w:rsidRPr="00E07536" w:rsidRDefault="00C1461D" w:rsidP="00C14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C1461D" w:rsidRPr="00E07536" w:rsidRDefault="00C1461D" w:rsidP="00C14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1D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1461D" w:rsidRPr="00E07536" w:rsidRDefault="00C1461D" w:rsidP="00C1461D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C1461D" w:rsidRPr="00E07536" w:rsidRDefault="00C1461D" w:rsidP="00C1461D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1166E6" w:rsidRPr="001166E6" w:rsidRDefault="001166E6" w:rsidP="001166E6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E6">
              <w:rPr>
                <w:rFonts w:ascii="Times New Roman" w:hAnsi="Times New Roman" w:cs="Times New Roman"/>
                <w:b/>
                <w:sz w:val="24"/>
                <w:szCs w:val="24"/>
              </w:rPr>
              <w:t>Лідерство</w:t>
            </w:r>
          </w:p>
        </w:tc>
        <w:tc>
          <w:tcPr>
            <w:tcW w:w="7221" w:type="dxa"/>
          </w:tcPr>
          <w:p w:rsidR="001166E6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О</w:t>
            </w:r>
            <w:proofErr w:type="spellStart"/>
            <w:r>
              <w:t>рганізація</w:t>
            </w:r>
            <w:proofErr w:type="spellEnd"/>
            <w:r>
              <w:t xml:space="preserve"> і контроль </w:t>
            </w:r>
            <w:proofErr w:type="spellStart"/>
            <w:r>
              <w:t>роботи</w:t>
            </w:r>
            <w:proofErr w:type="spellEnd"/>
            <w:r>
              <w:t>.</w:t>
            </w:r>
          </w:p>
          <w:p w:rsidR="001166E6" w:rsidRPr="007807A1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В</w:t>
            </w:r>
            <w:proofErr w:type="spellStart"/>
            <w:r w:rsidRPr="007807A1">
              <w:t>становлення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ц</w:t>
            </w:r>
            <w:r>
              <w:t>ілей</w:t>
            </w:r>
            <w:proofErr w:type="spellEnd"/>
            <w:r>
              <w:t xml:space="preserve">, </w:t>
            </w:r>
            <w:proofErr w:type="spellStart"/>
            <w:r>
              <w:t>пріоритетів</w:t>
            </w:r>
            <w:proofErr w:type="spellEnd"/>
            <w:r>
              <w:t xml:space="preserve"> та </w:t>
            </w:r>
            <w:proofErr w:type="spellStart"/>
            <w:r>
              <w:t>орієнтирів</w:t>
            </w:r>
            <w:proofErr w:type="spellEnd"/>
            <w:r>
              <w:t>.</w:t>
            </w:r>
          </w:p>
          <w:p w:rsidR="001166E6" w:rsidRPr="007807A1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С</w:t>
            </w:r>
            <w:proofErr w:type="spellStart"/>
            <w:r>
              <w:t>тратегічне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>.</w:t>
            </w:r>
          </w:p>
          <w:p w:rsidR="001166E6" w:rsidRPr="007807A1" w:rsidRDefault="001B695A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Вміння мотивувати до ефективної професійної діяльності.</w:t>
            </w:r>
          </w:p>
          <w:p w:rsidR="001166E6" w:rsidRPr="007807A1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В</w:t>
            </w:r>
            <w:proofErr w:type="spellStart"/>
            <w:r>
              <w:t>едення</w:t>
            </w:r>
            <w:proofErr w:type="spellEnd"/>
            <w:r>
              <w:t xml:space="preserve"> </w:t>
            </w:r>
            <w:proofErr w:type="spellStart"/>
            <w:r>
              <w:t>ділових</w:t>
            </w:r>
            <w:proofErr w:type="spellEnd"/>
            <w:r>
              <w:t xml:space="preserve"> </w:t>
            </w:r>
            <w:proofErr w:type="spellStart"/>
            <w:r>
              <w:t>переговорів</w:t>
            </w:r>
            <w:proofErr w:type="spellEnd"/>
            <w:r>
              <w:t>.</w:t>
            </w:r>
          </w:p>
          <w:p w:rsidR="001166E6" w:rsidRPr="00CF1BB8" w:rsidRDefault="001B695A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  <w:rPr>
                <w:rStyle w:val="rvts0"/>
              </w:rPr>
            </w:pPr>
            <w:r>
              <w:rPr>
                <w:lang w:val="uk-UA"/>
              </w:rPr>
              <w:t>Вміння делегувати повноваження та управляти результатами діяльності</w:t>
            </w:r>
            <w:r w:rsidR="001166E6">
              <w:t>.</w:t>
            </w: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1166E6" w:rsidRPr="001166E6" w:rsidRDefault="001166E6" w:rsidP="001166E6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1166E6">
              <w:rPr>
                <w:b/>
                <w:lang w:val="uk-UA"/>
              </w:rPr>
              <w:t>Прийняття ефективних рішень</w:t>
            </w:r>
          </w:p>
        </w:tc>
        <w:tc>
          <w:tcPr>
            <w:tcW w:w="7221" w:type="dxa"/>
          </w:tcPr>
          <w:p w:rsidR="001166E6" w:rsidRPr="007807A1" w:rsidRDefault="001B695A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Здатність приймати вчасні та виважені рі</w:t>
            </w:r>
            <w:bookmarkStart w:id="10" w:name="_GoBack"/>
            <w:bookmarkEnd w:id="10"/>
            <w:r>
              <w:rPr>
                <w:lang w:val="uk-UA"/>
              </w:rPr>
              <w:t>шення</w:t>
            </w:r>
            <w:r w:rsidR="001166E6">
              <w:t>.</w:t>
            </w:r>
          </w:p>
          <w:p w:rsidR="001166E6" w:rsidRPr="001B695A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7807A1">
              <w:t>аявність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необхідних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знань</w:t>
            </w:r>
            <w:proofErr w:type="spellEnd"/>
            <w:r w:rsidRPr="007807A1">
              <w:t xml:space="preserve"> для </w:t>
            </w:r>
            <w:proofErr w:type="spellStart"/>
            <w:r w:rsidRPr="007807A1">
              <w:t>ефективного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розподілу</w:t>
            </w:r>
            <w:proofErr w:type="spellEnd"/>
            <w:r w:rsidRPr="007807A1">
              <w:t xml:space="preserve"> та </w:t>
            </w:r>
            <w:proofErr w:type="spellStart"/>
            <w:r w:rsidRPr="007807A1">
              <w:t>використання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ресурсів</w:t>
            </w:r>
            <w:proofErr w:type="spellEnd"/>
            <w:r w:rsidRPr="007807A1">
              <w:t xml:space="preserve"> (у тому </w:t>
            </w:r>
            <w:proofErr w:type="spellStart"/>
            <w:r w:rsidRPr="007807A1">
              <w:t>числі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людських</w:t>
            </w:r>
            <w:proofErr w:type="spellEnd"/>
            <w:r w:rsidRPr="007807A1">
              <w:t xml:space="preserve">, </w:t>
            </w:r>
            <w:proofErr w:type="spellStart"/>
            <w:r w:rsidRPr="007807A1">
              <w:t>фінансових</w:t>
            </w:r>
            <w:proofErr w:type="spellEnd"/>
            <w:r w:rsidRPr="007807A1">
              <w:t xml:space="preserve">, </w:t>
            </w:r>
            <w:proofErr w:type="spellStart"/>
            <w:r w:rsidRPr="007807A1">
              <w:t>матеріальних</w:t>
            </w:r>
            <w:proofErr w:type="spellEnd"/>
            <w:r w:rsidRPr="007807A1">
              <w:t>)</w:t>
            </w:r>
            <w:r>
              <w:rPr>
                <w:lang w:val="uk-UA"/>
              </w:rPr>
              <w:t>.</w:t>
            </w:r>
          </w:p>
          <w:p w:rsidR="001B695A" w:rsidRPr="001574E2" w:rsidRDefault="001B695A" w:rsidP="001B695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Автономність та ініціативність щодо пропозицій і рішень.</w:t>
            </w: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1166E6" w:rsidRPr="001166E6" w:rsidRDefault="001166E6" w:rsidP="001166E6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1166E6">
              <w:rPr>
                <w:b/>
                <w:lang w:val="uk-UA"/>
              </w:rPr>
              <w:t>Комунікація та взаємодія</w:t>
            </w:r>
          </w:p>
        </w:tc>
        <w:tc>
          <w:tcPr>
            <w:tcW w:w="7221" w:type="dxa"/>
          </w:tcPr>
          <w:p w:rsidR="001166E6" w:rsidRPr="007807A1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В</w:t>
            </w:r>
            <w:proofErr w:type="spellStart"/>
            <w:r w:rsidRPr="007807A1">
              <w:t>міння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здійснювати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ефективну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комунікаці</w:t>
            </w:r>
            <w:r>
              <w:t>ю</w:t>
            </w:r>
            <w:proofErr w:type="spellEnd"/>
            <w:r>
              <w:t xml:space="preserve"> та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публічні</w:t>
            </w:r>
            <w:proofErr w:type="spellEnd"/>
            <w:r>
              <w:t xml:space="preserve"> </w:t>
            </w:r>
            <w:proofErr w:type="spellStart"/>
            <w:r>
              <w:t>виступи</w:t>
            </w:r>
            <w:proofErr w:type="spellEnd"/>
            <w:r>
              <w:t>.</w:t>
            </w:r>
          </w:p>
          <w:p w:rsidR="001166E6" w:rsidRPr="007807A1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С</w:t>
            </w:r>
            <w:proofErr w:type="spellStart"/>
            <w:r w:rsidRPr="007807A1">
              <w:t>півпраця</w:t>
            </w:r>
            <w:proofErr w:type="spellEnd"/>
            <w:r w:rsidRPr="007807A1">
              <w:t xml:space="preserve"> та </w:t>
            </w:r>
            <w:proofErr w:type="spellStart"/>
            <w:r w:rsidRPr="007807A1">
              <w:t>налагодження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партнерської</w:t>
            </w:r>
            <w:proofErr w:type="spellEnd"/>
            <w:r w:rsidRPr="007807A1">
              <w:t xml:space="preserve"> </w:t>
            </w:r>
            <w:proofErr w:type="spellStart"/>
            <w:r w:rsidRPr="007807A1">
              <w:t>взаємодії</w:t>
            </w:r>
            <w:proofErr w:type="spellEnd"/>
            <w:r>
              <w:rPr>
                <w:lang w:val="uk-UA"/>
              </w:rPr>
              <w:t>.</w:t>
            </w:r>
          </w:p>
          <w:p w:rsidR="001166E6" w:rsidRPr="00AB4206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proofErr w:type="spellStart"/>
            <w:r w:rsidRPr="007807A1">
              <w:t>Відкритість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1166E6" w:rsidRPr="001166E6" w:rsidRDefault="001166E6" w:rsidP="0011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E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організацією та персоналом</w:t>
            </w:r>
          </w:p>
        </w:tc>
        <w:tc>
          <w:tcPr>
            <w:tcW w:w="7221" w:type="dxa"/>
          </w:tcPr>
          <w:p w:rsidR="001166E6" w:rsidRPr="00333508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333508">
              <w:t>рганізація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роботи</w:t>
            </w:r>
            <w:proofErr w:type="spellEnd"/>
            <w:r w:rsidRPr="00333508">
              <w:t xml:space="preserve"> і контроль</w:t>
            </w:r>
            <w:r>
              <w:rPr>
                <w:lang w:val="uk-UA"/>
              </w:rPr>
              <w:t>.</w:t>
            </w:r>
          </w:p>
          <w:p w:rsidR="001166E6" w:rsidRPr="00333508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У</w:t>
            </w:r>
            <w:proofErr w:type="spellStart"/>
            <w:r w:rsidRPr="00333508">
              <w:t>правління</w:t>
            </w:r>
            <w:proofErr w:type="spellEnd"/>
            <w:r w:rsidRPr="00333508">
              <w:t xml:space="preserve"> проектами</w:t>
            </w:r>
            <w:r>
              <w:rPr>
                <w:lang w:val="uk-UA"/>
              </w:rPr>
              <w:t>.</w:t>
            </w:r>
          </w:p>
          <w:p w:rsidR="001166E6" w:rsidRPr="00333508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У</w:t>
            </w:r>
            <w:proofErr w:type="spellStart"/>
            <w:r w:rsidRPr="00333508">
              <w:t>правління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якісним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обслуговуванням</w:t>
            </w:r>
            <w:proofErr w:type="spellEnd"/>
            <w:r>
              <w:rPr>
                <w:lang w:val="uk-UA"/>
              </w:rPr>
              <w:t>.</w:t>
            </w:r>
          </w:p>
          <w:p w:rsidR="001166E6" w:rsidRPr="00333508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М</w:t>
            </w:r>
            <w:proofErr w:type="spellStart"/>
            <w:r w:rsidRPr="00333508">
              <w:t>отивування</w:t>
            </w:r>
            <w:proofErr w:type="spellEnd"/>
            <w:r>
              <w:rPr>
                <w:lang w:val="uk-UA"/>
              </w:rPr>
              <w:t>.</w:t>
            </w:r>
          </w:p>
          <w:p w:rsidR="001166E6" w:rsidRPr="002F15B7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У</w:t>
            </w:r>
            <w:proofErr w:type="spellStart"/>
            <w:r w:rsidRPr="00333508">
              <w:t>правління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людськими</w:t>
            </w:r>
            <w:proofErr w:type="spellEnd"/>
            <w:r w:rsidRPr="00333508">
              <w:t xml:space="preserve"> ресурсами</w:t>
            </w:r>
            <w:r>
              <w:rPr>
                <w:lang w:val="uk-UA"/>
              </w:rPr>
              <w:t>.</w:t>
            </w: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1166E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1166E6" w:rsidRPr="001166E6" w:rsidRDefault="001166E6" w:rsidP="0011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E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змінами</w:t>
            </w:r>
          </w:p>
        </w:tc>
        <w:tc>
          <w:tcPr>
            <w:tcW w:w="7221" w:type="dxa"/>
          </w:tcPr>
          <w:p w:rsidR="001166E6" w:rsidRPr="00333508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Ф</w:t>
            </w:r>
            <w:proofErr w:type="spellStart"/>
            <w:r w:rsidRPr="00333508">
              <w:t>ормування</w:t>
            </w:r>
            <w:proofErr w:type="spellEnd"/>
            <w:r w:rsidRPr="00333508">
              <w:t xml:space="preserve"> плану </w:t>
            </w:r>
            <w:proofErr w:type="spellStart"/>
            <w:r w:rsidRPr="00333508">
              <w:t>змін</w:t>
            </w:r>
            <w:proofErr w:type="spellEnd"/>
            <w:r w:rsidRPr="00333508">
              <w:t xml:space="preserve"> та </w:t>
            </w:r>
            <w:proofErr w:type="spellStart"/>
            <w:r w:rsidRPr="00333508">
              <w:t>покращень</w:t>
            </w:r>
            <w:proofErr w:type="spellEnd"/>
            <w:r>
              <w:rPr>
                <w:lang w:val="uk-UA"/>
              </w:rPr>
              <w:t>.</w:t>
            </w:r>
          </w:p>
          <w:p w:rsidR="001166E6" w:rsidRPr="00333508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У</w:t>
            </w:r>
            <w:proofErr w:type="spellStart"/>
            <w:r w:rsidRPr="00333508">
              <w:t>правління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змінами</w:t>
            </w:r>
            <w:proofErr w:type="spellEnd"/>
            <w:r w:rsidRPr="00333508">
              <w:t xml:space="preserve"> та </w:t>
            </w:r>
            <w:proofErr w:type="spellStart"/>
            <w:r w:rsidRPr="00333508">
              <w:t>реакцією</w:t>
            </w:r>
            <w:proofErr w:type="spellEnd"/>
            <w:r w:rsidRPr="00333508">
              <w:t xml:space="preserve"> на них</w:t>
            </w:r>
            <w:r>
              <w:rPr>
                <w:lang w:val="uk-UA"/>
              </w:rPr>
              <w:t>.</w:t>
            </w:r>
          </w:p>
          <w:p w:rsidR="001166E6" w:rsidRPr="00333508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333508">
              <w:t>цінка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ефективності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змін</w:t>
            </w:r>
            <w:proofErr w:type="spellEnd"/>
            <w:r>
              <w:rPr>
                <w:lang w:val="uk-UA"/>
              </w:rPr>
              <w:t>.</w:t>
            </w:r>
          </w:p>
          <w:p w:rsidR="001166E6" w:rsidRPr="002F15B7" w:rsidRDefault="001166E6" w:rsidP="001166E6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В</w:t>
            </w:r>
            <w:proofErr w:type="spellStart"/>
            <w:r w:rsidRPr="00333508">
              <w:t>міння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впроваджувати</w:t>
            </w:r>
            <w:proofErr w:type="spellEnd"/>
            <w:r w:rsidRPr="00333508">
              <w:t xml:space="preserve"> </w:t>
            </w:r>
            <w:proofErr w:type="spellStart"/>
            <w:r w:rsidRPr="00333508">
              <w:t>зміни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1166E6" w:rsidRPr="00E07536" w:rsidRDefault="001166E6" w:rsidP="0011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6E6" w:rsidRPr="00E07536" w:rsidRDefault="001166E6" w:rsidP="0011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1166E6" w:rsidRPr="00E07536" w:rsidRDefault="001166E6" w:rsidP="0011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1166E6" w:rsidRPr="0028786C" w:rsidRDefault="001166E6" w:rsidP="0011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України;</w:t>
            </w:r>
          </w:p>
          <w:p w:rsidR="001166E6" w:rsidRPr="0028786C" w:rsidRDefault="001166E6" w:rsidP="0011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2) Закон України «Про державну службу»; </w:t>
            </w:r>
          </w:p>
          <w:p w:rsidR="001166E6" w:rsidRPr="0028786C" w:rsidRDefault="001166E6" w:rsidP="0011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корупції».</w:t>
            </w:r>
          </w:p>
        </w:tc>
      </w:tr>
      <w:tr w:rsidR="001166E6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1166E6" w:rsidRPr="00E07536" w:rsidRDefault="001166E6" w:rsidP="00116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Кодекс законів про працю України;</w:t>
            </w:r>
          </w:p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судоустрій і статус суддів»;</w:t>
            </w:r>
          </w:p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захист персональних даних»</w:t>
            </w:r>
          </w:p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звернення громадян»;</w:t>
            </w:r>
          </w:p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доступ до публічної інформації»</w:t>
            </w:r>
          </w:p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Наказ Державної судової адміністрації України «Про затвердження Інструкції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 судових справ та управлінської документації суду» від 15.12.2011 №168;</w:t>
            </w:r>
          </w:p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Наказ Державної судової адміністрації України «</w:t>
            </w:r>
            <w:r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Інструкції з діловодства в місцевих та апеляційних судах України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» від </w:t>
            </w:r>
            <w:r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20.08.2019  № 814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6E6" w:rsidRPr="0028786C" w:rsidRDefault="001166E6" w:rsidP="001166E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«Положення про автоматизовану </w:t>
            </w:r>
            <w:r w:rsidRPr="0028786C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систему документообігу  суду» затверджене рішенням Ради суддів України від 26.11.2010 року №30.    </w:t>
            </w: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056B5A"/>
    <w:multiLevelType w:val="hybridMultilevel"/>
    <w:tmpl w:val="37BA5D34"/>
    <w:lvl w:ilvl="0" w:tplc="4746AE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75E"/>
    <w:multiLevelType w:val="hybridMultilevel"/>
    <w:tmpl w:val="DDBAC17A"/>
    <w:lvl w:ilvl="0" w:tplc="9D44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0F09BC"/>
    <w:rsid w:val="001166E6"/>
    <w:rsid w:val="00127F0B"/>
    <w:rsid w:val="001B1FB4"/>
    <w:rsid w:val="001B695A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D13E4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52CFD"/>
    <w:rsid w:val="00564796"/>
    <w:rsid w:val="0056617A"/>
    <w:rsid w:val="00581809"/>
    <w:rsid w:val="005D2664"/>
    <w:rsid w:val="005E387B"/>
    <w:rsid w:val="0060663E"/>
    <w:rsid w:val="00616572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A4664"/>
    <w:rsid w:val="007B01E7"/>
    <w:rsid w:val="007C457E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2595"/>
    <w:rsid w:val="008B3E5B"/>
    <w:rsid w:val="008C01FF"/>
    <w:rsid w:val="008F1007"/>
    <w:rsid w:val="008F66C7"/>
    <w:rsid w:val="00906EAE"/>
    <w:rsid w:val="009249EC"/>
    <w:rsid w:val="00926E71"/>
    <w:rsid w:val="0094140A"/>
    <w:rsid w:val="00942AC4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B5CDD"/>
    <w:rsid w:val="00AD41F6"/>
    <w:rsid w:val="00AE3619"/>
    <w:rsid w:val="00AE414E"/>
    <w:rsid w:val="00B02933"/>
    <w:rsid w:val="00B07F64"/>
    <w:rsid w:val="00B1468F"/>
    <w:rsid w:val="00B4353D"/>
    <w:rsid w:val="00BA56E3"/>
    <w:rsid w:val="00BB165F"/>
    <w:rsid w:val="00BC330F"/>
    <w:rsid w:val="00BD306D"/>
    <w:rsid w:val="00BD6543"/>
    <w:rsid w:val="00BF22B5"/>
    <w:rsid w:val="00C01CE9"/>
    <w:rsid w:val="00C1461D"/>
    <w:rsid w:val="00C20991"/>
    <w:rsid w:val="00C42CE3"/>
    <w:rsid w:val="00C431CE"/>
    <w:rsid w:val="00C71558"/>
    <w:rsid w:val="00C72B14"/>
    <w:rsid w:val="00C73AF9"/>
    <w:rsid w:val="00C83EBB"/>
    <w:rsid w:val="00C97F8C"/>
    <w:rsid w:val="00CA3A36"/>
    <w:rsid w:val="00D01A51"/>
    <w:rsid w:val="00D03E0B"/>
    <w:rsid w:val="00D72162"/>
    <w:rsid w:val="00D73608"/>
    <w:rsid w:val="00D8364E"/>
    <w:rsid w:val="00D90D46"/>
    <w:rsid w:val="00DA54C4"/>
    <w:rsid w:val="00DB2180"/>
    <w:rsid w:val="00DB5CEC"/>
    <w:rsid w:val="00DC195E"/>
    <w:rsid w:val="00DC6907"/>
    <w:rsid w:val="00DD169F"/>
    <w:rsid w:val="00DD4874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36789"/>
    <w:rsid w:val="00F5026C"/>
    <w:rsid w:val="00F52BF7"/>
    <w:rsid w:val="00F67689"/>
    <w:rsid w:val="00F80148"/>
    <w:rsid w:val="00FA02EF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EAA6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,Без интервала1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iPriority w:val="99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C457E"/>
  </w:style>
  <w:style w:type="character" w:customStyle="1" w:styleId="rvts9">
    <w:name w:val="rvts9"/>
    <w:basedOn w:val="a0"/>
    <w:rsid w:val="007C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7694</Words>
  <Characters>4386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26</cp:revision>
  <cp:lastPrinted>2021-05-19T10:10:00Z</cp:lastPrinted>
  <dcterms:created xsi:type="dcterms:W3CDTF">2019-09-18T08:34:00Z</dcterms:created>
  <dcterms:modified xsi:type="dcterms:W3CDTF">2021-05-19T10:19:00Z</dcterms:modified>
</cp:coreProperties>
</file>